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B7" w:rsidRDefault="00F110B7" w:rsidP="00F110B7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F110B7" w:rsidRDefault="00F110B7" w:rsidP="00F110B7">
      <w:pPr>
        <w:pStyle w:val="a4"/>
        <w:spacing w:before="0" w:beforeAutospacing="0" w:after="0" w:afterAutospacing="0" w:line="276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Київського апеляційного суду </w:t>
      </w:r>
    </w:p>
    <w:p w:rsidR="00F110B7" w:rsidRDefault="00F110B7" w:rsidP="00F110B7">
      <w:pPr>
        <w:pStyle w:val="a4"/>
        <w:spacing w:before="0" w:beforeAutospacing="0" w:after="0" w:afterAutospacing="0" w:line="276" w:lineRule="auto"/>
        <w:ind w:firstLine="482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 березня 2019 року № 21 </w:t>
      </w:r>
      <w:r>
        <w:rPr>
          <w:color w:val="000000"/>
          <w:sz w:val="28"/>
          <w:szCs w:val="28"/>
          <w:lang w:val="uk-UA"/>
        </w:rPr>
        <w:t xml:space="preserve">– </w:t>
      </w:r>
      <w:r w:rsidRPr="00473DBA">
        <w:rPr>
          <w:color w:val="000000"/>
          <w:sz w:val="28"/>
          <w:szCs w:val="28"/>
          <w:lang w:val="uk-UA"/>
        </w:rPr>
        <w:t>ОД</w:t>
      </w:r>
    </w:p>
    <w:p w:rsidR="00F110B7" w:rsidRDefault="00F110B7" w:rsidP="00F110B7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F110B7" w:rsidRPr="002C000A" w:rsidRDefault="00F110B7" w:rsidP="00F110B7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F110B7" w:rsidRPr="002C000A" w:rsidRDefault="00F110B7" w:rsidP="00F110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проведення конкурсу </w:t>
      </w:r>
    </w:p>
    <w:p w:rsidR="00F110B7" w:rsidRDefault="00F110B7" w:rsidP="00F110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на зайняття вакантної посади державної служби категорії </w:t>
      </w:r>
      <w:r w:rsidRPr="002C000A"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» </w:t>
      </w:r>
    </w:p>
    <w:p w:rsidR="00F110B7" w:rsidRDefault="00F110B7" w:rsidP="00F110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апарату </w:t>
      </w:r>
      <w:r w:rsidRPr="00A509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Київського апеляційного суду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– секретаря судового засідання  </w:t>
      </w:r>
    </w:p>
    <w:p w:rsidR="00F110B7" w:rsidRDefault="00F110B7" w:rsidP="00F110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відділу забезпечення судового процесу управління забезпечення  </w:t>
      </w:r>
    </w:p>
    <w:p w:rsidR="00F110B7" w:rsidRPr="00054331" w:rsidRDefault="00F110B7" w:rsidP="00F110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діяльності судової палати з розгляду кримінальних справ </w:t>
      </w:r>
    </w:p>
    <w:p w:rsidR="00F110B7" w:rsidRDefault="00F110B7" w:rsidP="00F110B7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1"/>
        <w:gridCol w:w="6230"/>
      </w:tblGrid>
      <w:tr w:rsidR="00F110B7" w:rsidRPr="002C000A" w:rsidTr="00E35BAA">
        <w:trPr>
          <w:jc w:val="center"/>
        </w:trPr>
        <w:tc>
          <w:tcPr>
            <w:tcW w:w="9854" w:type="dxa"/>
            <w:gridSpan w:val="2"/>
          </w:tcPr>
          <w:p w:rsidR="00F110B7" w:rsidRPr="002C000A" w:rsidRDefault="00F110B7" w:rsidP="00E3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F110B7" w:rsidRPr="00AE5CC0" w:rsidTr="00E35BAA">
        <w:trPr>
          <w:jc w:val="center"/>
        </w:trPr>
        <w:tc>
          <w:tcPr>
            <w:tcW w:w="3359" w:type="dxa"/>
          </w:tcPr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495" w:type="dxa"/>
          </w:tcPr>
          <w:p w:rsidR="00F110B7" w:rsidRPr="00E921C2" w:rsidRDefault="00F110B7" w:rsidP="00F110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здійснює фіксацію судового засідання технічними засобами. Вживає заходів щодо недопущення сторонніх осіб до технічного обладнання під час проведення судового засідання</w:t>
            </w:r>
          </w:p>
          <w:p w:rsidR="00F110B7" w:rsidRPr="00E921C2" w:rsidRDefault="00F110B7" w:rsidP="00F110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веде журнал судового засідання</w:t>
            </w:r>
            <w:r w:rsidRPr="00E921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921C2">
              <w:rPr>
                <w:rFonts w:ascii="Times New Roman" w:hAnsi="Times New Roman"/>
                <w:color w:val="000000"/>
                <w:sz w:val="28"/>
                <w:szCs w:val="28"/>
              </w:rPr>
              <w:t>роздруковує</w:t>
            </w:r>
            <w:proofErr w:type="spellEnd"/>
            <w:r w:rsidRPr="00E921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21C2">
              <w:rPr>
                <w:rFonts w:ascii="Times New Roman" w:hAnsi="Times New Roman"/>
                <w:color w:val="000000"/>
                <w:sz w:val="28"/>
                <w:szCs w:val="28"/>
              </w:rPr>
              <w:t>його</w:t>
            </w:r>
            <w:proofErr w:type="spellEnd"/>
            <w:r w:rsidRPr="00E921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921C2">
              <w:rPr>
                <w:rFonts w:ascii="Times New Roman" w:hAnsi="Times New Roman"/>
                <w:color w:val="000000"/>
                <w:sz w:val="28"/>
                <w:szCs w:val="28"/>
              </w:rPr>
              <w:t>долуч</w:t>
            </w:r>
            <w:r w:rsidRPr="00E921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ає</w:t>
            </w:r>
            <w:proofErr w:type="spellEnd"/>
            <w:r w:rsidRPr="00E921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E921C2">
              <w:rPr>
                <w:rFonts w:ascii="Times New Roman" w:hAnsi="Times New Roman"/>
                <w:color w:val="000000"/>
                <w:sz w:val="28"/>
                <w:szCs w:val="28"/>
              </w:rPr>
              <w:t>матеріалів</w:t>
            </w:r>
            <w:proofErr w:type="spellEnd"/>
            <w:r w:rsidRPr="00E921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21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проваджень</w:t>
            </w:r>
          </w:p>
          <w:p w:rsidR="00F110B7" w:rsidRPr="00E921C2" w:rsidRDefault="00F110B7" w:rsidP="00F110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здійснює контроль за якістю та повнотою фіксування судового засідання технічними засобами, в тому числі в режимі </w:t>
            </w:r>
            <w:proofErr w:type="spellStart"/>
            <w:r w:rsidRPr="00E921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відеоконференції</w:t>
            </w:r>
            <w:proofErr w:type="spellEnd"/>
          </w:p>
          <w:p w:rsidR="00F110B7" w:rsidRPr="00E921C2" w:rsidRDefault="00F110B7" w:rsidP="00F110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формує та оформлює матеріали судових справ </w:t>
            </w:r>
          </w:p>
          <w:p w:rsidR="00F110B7" w:rsidRPr="00E921C2" w:rsidRDefault="00F110B7" w:rsidP="00F110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перевіряє наявність та з’ясовує причини відсутності осіб, яких було викликано до суду та доповідає головуючому судді</w:t>
            </w:r>
          </w:p>
          <w:p w:rsidR="00F110B7" w:rsidRPr="00E921C2" w:rsidRDefault="00F110B7" w:rsidP="00F110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uk-UA"/>
              </w:rPr>
              <w:t>після закінчення судового засідання створює робочу та архівну копії фонограм</w:t>
            </w:r>
          </w:p>
          <w:p w:rsidR="00F110B7" w:rsidRPr="00E921C2" w:rsidRDefault="00F110B7" w:rsidP="00F110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готує, направляє або вручає під розписку повідомлення, судові повістки, виклики сторонам, учасникам та іншим особам, які мають право бути присутніми в судовому засіданні про дату, час та місце проведення судового засідання</w:t>
            </w:r>
          </w:p>
          <w:p w:rsidR="00F110B7" w:rsidRDefault="00F110B7" w:rsidP="00F110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забезпечує виготовлення копій судових рішень для видачі сторонам, учасникам та іншим особам, які мають право на отримання копій судових рішень відповідно до чинного законодавства України</w:t>
            </w:r>
          </w:p>
          <w:p w:rsidR="00F110B7" w:rsidRPr="004A7334" w:rsidRDefault="00F110B7" w:rsidP="00F110B7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4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вживає заходів щодо недопущення неправомірного розголошення у будь-який спосіб персональних даних, які було довірено, або які стали відомі у зв’язку з виконанням </w:t>
            </w: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посадових обов’язків. Дотримується вимог законодавства у сфері захисту персональних даних</w:t>
            </w:r>
          </w:p>
        </w:tc>
      </w:tr>
      <w:tr w:rsidR="00F110B7" w:rsidRPr="002C000A" w:rsidTr="00E35BAA">
        <w:trPr>
          <w:jc w:val="center"/>
        </w:trPr>
        <w:tc>
          <w:tcPr>
            <w:tcW w:w="3359" w:type="dxa"/>
          </w:tcPr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95" w:type="dxa"/>
          </w:tcPr>
          <w:p w:rsidR="00F110B7" w:rsidRPr="00DA7E84" w:rsidRDefault="00F110B7" w:rsidP="00F110B7">
            <w:pPr>
              <w:numPr>
                <w:ilvl w:val="0"/>
                <w:numId w:val="1"/>
              </w:numPr>
              <w:spacing w:after="0" w:line="240" w:lineRule="auto"/>
              <w:ind w:left="327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посадовий оклад – 4 690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F110B7" w:rsidRPr="002C000A" w:rsidRDefault="00F110B7" w:rsidP="00F110B7">
            <w:pPr>
              <w:numPr>
                <w:ilvl w:val="0"/>
                <w:numId w:val="1"/>
              </w:numPr>
              <w:tabs>
                <w:tab w:val="left" w:pos="43"/>
                <w:tab w:val="left" w:pos="327"/>
              </w:tabs>
              <w:spacing w:after="0" w:line="240" w:lineRule="auto"/>
              <w:ind w:left="167" w:hanging="12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00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надбавки, доплати та премії відповідно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2C00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статті 52 Закону України «Про державну службу»</w:t>
            </w:r>
          </w:p>
        </w:tc>
      </w:tr>
      <w:tr w:rsidR="00F110B7" w:rsidRPr="002C000A" w:rsidTr="00E35BAA">
        <w:trPr>
          <w:jc w:val="center"/>
        </w:trPr>
        <w:tc>
          <w:tcPr>
            <w:tcW w:w="3359" w:type="dxa"/>
          </w:tcPr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95" w:type="dxa"/>
          </w:tcPr>
          <w:p w:rsidR="00F110B7" w:rsidRPr="002C000A" w:rsidRDefault="00F110B7" w:rsidP="00F110B7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безстрокове</w:t>
            </w: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призначення</w:t>
            </w:r>
          </w:p>
        </w:tc>
      </w:tr>
      <w:tr w:rsidR="00F110B7" w:rsidRPr="002C000A" w:rsidTr="00E35BAA">
        <w:trPr>
          <w:jc w:val="center"/>
        </w:trPr>
        <w:tc>
          <w:tcPr>
            <w:tcW w:w="3359" w:type="dxa"/>
          </w:tcPr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95" w:type="dxa"/>
          </w:tcPr>
          <w:p w:rsidR="00F110B7" w:rsidRPr="004544D3" w:rsidRDefault="00F110B7" w:rsidP="00F110B7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копія паспорта громадянина України</w:t>
            </w:r>
          </w:p>
          <w:p w:rsidR="00F110B7" w:rsidRPr="004544D3" w:rsidRDefault="00F110B7" w:rsidP="00F110B7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зазначенням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мотивів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для зайняття посади, до якої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додається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резюме </w:t>
            </w:r>
            <w:proofErr w:type="gramStart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>ільн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  <w:p w:rsidR="00F110B7" w:rsidRPr="004544D3" w:rsidRDefault="00F110B7" w:rsidP="00F110B7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те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44D3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застосовуються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заборони,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частинами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третьою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четвертою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1 Закону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», та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та на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зазначеного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Закону </w:t>
            </w:r>
          </w:p>
          <w:p w:rsidR="00F110B7" w:rsidRPr="004544D3" w:rsidRDefault="00F110B7" w:rsidP="00F110B7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копію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копії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>) документа (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) про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освіту</w:t>
            </w:r>
            <w:proofErr w:type="spellEnd"/>
          </w:p>
          <w:p w:rsidR="00F110B7" w:rsidRPr="004544D3" w:rsidRDefault="00F110B7" w:rsidP="00F110B7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оригінал посвідчення атестації щодо вільного володіння державною мовою</w:t>
            </w:r>
          </w:p>
          <w:p w:rsidR="00F110B7" w:rsidRPr="004544D3" w:rsidRDefault="00F110B7" w:rsidP="00F110B7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заповнен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особов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картк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встановленого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зразка</w:t>
            </w:r>
            <w:proofErr w:type="spellEnd"/>
          </w:p>
          <w:p w:rsidR="00F110B7" w:rsidRDefault="00F110B7" w:rsidP="00F110B7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деклараці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особи,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уповноваженої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функцій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держави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44D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</w:p>
          <w:p w:rsidR="00F110B7" w:rsidRDefault="00F110B7" w:rsidP="00E35BAA">
            <w:pPr>
              <w:tabs>
                <w:tab w:val="left" w:pos="451"/>
              </w:tabs>
              <w:spacing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8E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Примітка.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Декларація особи,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уповноваженої на виконання функцій держави або місцевого самоврядування, за 2018 рік 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НАЗК 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F110B7" w:rsidRPr="004544D3" w:rsidRDefault="00F110B7" w:rsidP="00E35BAA">
            <w:pPr>
              <w:tabs>
                <w:tab w:val="left" w:pos="451"/>
              </w:tabs>
              <w:spacing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10B7" w:rsidRPr="002C000A" w:rsidRDefault="00F110B7" w:rsidP="00E35BAA">
            <w:pPr>
              <w:spacing w:line="240" w:lineRule="auto"/>
              <w:ind w:left="25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Документи для участі у 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конкурсі приймаються до 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год.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00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хв.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15 квітня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року   </w:t>
            </w:r>
          </w:p>
        </w:tc>
      </w:tr>
      <w:tr w:rsidR="00F110B7" w:rsidRPr="002C000A" w:rsidTr="00E35BAA">
        <w:trPr>
          <w:jc w:val="center"/>
        </w:trPr>
        <w:tc>
          <w:tcPr>
            <w:tcW w:w="3359" w:type="dxa"/>
          </w:tcPr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Місце, час та д</w:t>
            </w:r>
            <w:proofErr w:type="spellStart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початку п</w:t>
            </w:r>
            <w:proofErr w:type="spellStart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роведення</w:t>
            </w:r>
            <w:proofErr w:type="spellEnd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44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конкурсу</w:t>
            </w: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:rsidR="00F110B7" w:rsidRPr="00F96758" w:rsidRDefault="00F110B7" w:rsidP="00E35BAA">
            <w:pPr>
              <w:spacing w:after="0" w:line="240" w:lineRule="auto"/>
              <w:ind w:firstLine="59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Київський апеляційний суд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адресою: 03110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Київ, вул. Солом’янська, 2а</w:t>
            </w:r>
          </w:p>
          <w:p w:rsidR="00F110B7" w:rsidRPr="002C000A" w:rsidRDefault="00F110B7" w:rsidP="00E35BAA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год. 00 хв.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квітня 2019</w:t>
            </w:r>
            <w:r w:rsidRPr="00B422F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110B7" w:rsidRPr="00D96E24" w:rsidTr="00E35BAA">
        <w:trPr>
          <w:jc w:val="center"/>
        </w:trPr>
        <w:tc>
          <w:tcPr>
            <w:tcW w:w="3359" w:type="dxa"/>
          </w:tcPr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</w:t>
            </w:r>
            <w:proofErr w:type="gram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ізвище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телефону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та адреса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пошти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надає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додаткову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інформацію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питань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95" w:type="dxa"/>
            <w:tcBorders>
              <w:bottom w:val="nil"/>
            </w:tcBorders>
          </w:tcPr>
          <w:p w:rsidR="00F110B7" w:rsidRDefault="00F110B7" w:rsidP="00E35BAA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Зоріч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Миколаївна</w:t>
            </w:r>
          </w:p>
          <w:p w:rsidR="00F110B7" w:rsidRPr="00F96758" w:rsidRDefault="00F110B7" w:rsidP="00E35BAA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Смоляр Олеся Володимирівна</w:t>
            </w:r>
          </w:p>
          <w:p w:rsidR="00F110B7" w:rsidRPr="00F96758" w:rsidRDefault="00F110B7" w:rsidP="00E35BAA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Метляєва</w:t>
            </w:r>
            <w:proofErr w:type="spellEnd"/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Сергіївна </w:t>
            </w:r>
          </w:p>
          <w:p w:rsidR="00F110B7" w:rsidRPr="002C000A" w:rsidRDefault="00F110B7" w:rsidP="00E35BA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110B7" w:rsidRDefault="00F110B7" w:rsidP="00E35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284-15-52</w:t>
            </w:r>
          </w:p>
          <w:p w:rsidR="00F110B7" w:rsidRPr="002C000A" w:rsidRDefault="00F110B7" w:rsidP="00E35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13-10</w:t>
            </w:r>
          </w:p>
          <w:p w:rsidR="00F110B7" w:rsidRPr="002C000A" w:rsidRDefault="00F110B7" w:rsidP="00E35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110B7" w:rsidRPr="00D96E24" w:rsidRDefault="007B6F6C" w:rsidP="00E35BA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5" w:history="1">
              <w:r w:rsidR="00F110B7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uk-UA"/>
                </w:rPr>
                <w:br/>
              </w:r>
              <w:r w:rsidR="00F110B7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inbox</w:t>
              </w:r>
              <w:r w:rsidR="00F110B7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@</w:t>
              </w:r>
              <w:r w:rsidR="00F110B7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kia</w:t>
              </w:r>
              <w:r w:rsidR="00F110B7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r w:rsidR="00F110B7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court</w:t>
              </w:r>
              <w:r w:rsidR="00F110B7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r w:rsidR="00F110B7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gov</w:t>
              </w:r>
              <w:r w:rsidR="00F110B7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="00F110B7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ua</w:t>
              </w:r>
              <w:proofErr w:type="spellEnd"/>
            </w:hyperlink>
          </w:p>
        </w:tc>
      </w:tr>
      <w:tr w:rsidR="00F110B7" w:rsidRPr="00D96E24" w:rsidTr="00E35BAA">
        <w:trPr>
          <w:jc w:val="center"/>
        </w:trPr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F110B7" w:rsidRPr="002C000A" w:rsidRDefault="00F110B7" w:rsidP="00E35BAA">
            <w:pPr>
              <w:spacing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10B7" w:rsidRPr="002C000A" w:rsidTr="00E35BAA">
        <w:trPr>
          <w:jc w:val="center"/>
        </w:trPr>
        <w:tc>
          <w:tcPr>
            <w:tcW w:w="9854" w:type="dxa"/>
            <w:gridSpan w:val="2"/>
          </w:tcPr>
          <w:p w:rsidR="00F110B7" w:rsidRPr="002C000A" w:rsidRDefault="00F110B7" w:rsidP="00E35B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КВАЛІФІКАЦІЙНІ </w:t>
            </w:r>
            <w:r w:rsidRPr="00C9544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</w:t>
            </w:r>
          </w:p>
        </w:tc>
      </w:tr>
      <w:tr w:rsidR="00F110B7" w:rsidRPr="008B2765" w:rsidTr="00E35BAA">
        <w:trPr>
          <w:jc w:val="center"/>
        </w:trPr>
        <w:tc>
          <w:tcPr>
            <w:tcW w:w="3359" w:type="dxa"/>
          </w:tcPr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F110B7" w:rsidRPr="002C000A" w:rsidRDefault="00F110B7" w:rsidP="00E35BA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54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вища, не нижче </w:t>
            </w:r>
            <w:proofErr w:type="spellStart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>ступеня</w:t>
            </w:r>
            <w:proofErr w:type="spellEnd"/>
            <w:r w:rsidRPr="00C954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>молодшого</w:t>
            </w:r>
            <w:proofErr w:type="spellEnd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 </w:t>
            </w:r>
            <w:proofErr w:type="spellStart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спеціальністю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«Право» </w:t>
            </w:r>
          </w:p>
        </w:tc>
      </w:tr>
      <w:tr w:rsidR="00F110B7" w:rsidRPr="002C000A" w:rsidTr="00E35BAA">
        <w:trPr>
          <w:jc w:val="center"/>
        </w:trPr>
        <w:tc>
          <w:tcPr>
            <w:tcW w:w="3359" w:type="dxa"/>
          </w:tcPr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Досвід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F110B7" w:rsidRPr="002C000A" w:rsidRDefault="00F110B7" w:rsidP="00E35BA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F110B7" w:rsidRPr="002C000A" w:rsidTr="00E35BAA">
        <w:trPr>
          <w:jc w:val="center"/>
        </w:trPr>
        <w:tc>
          <w:tcPr>
            <w:tcW w:w="3359" w:type="dxa"/>
          </w:tcPr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Володіння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мовою</w:t>
            </w:r>
            <w:proofErr w:type="spellEnd"/>
          </w:p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F110B7" w:rsidRPr="002C000A" w:rsidRDefault="00F110B7" w:rsidP="00E35BA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F110B7" w:rsidRPr="002C000A" w:rsidTr="00E35BAA">
        <w:trPr>
          <w:jc w:val="center"/>
        </w:trPr>
        <w:tc>
          <w:tcPr>
            <w:tcW w:w="9854" w:type="dxa"/>
            <w:gridSpan w:val="2"/>
          </w:tcPr>
          <w:p w:rsidR="00F110B7" w:rsidRPr="002C000A" w:rsidRDefault="00F110B7" w:rsidP="00E35BA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F110B7" w:rsidRPr="002C000A" w:rsidTr="00E35BAA">
        <w:trPr>
          <w:trHeight w:val="180"/>
          <w:jc w:val="center"/>
        </w:trPr>
        <w:tc>
          <w:tcPr>
            <w:tcW w:w="3359" w:type="dxa"/>
          </w:tcPr>
          <w:p w:rsidR="00F110B7" w:rsidRPr="00C9544B" w:rsidRDefault="00F110B7" w:rsidP="00E35B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5" w:type="dxa"/>
          </w:tcPr>
          <w:p w:rsidR="00F110B7" w:rsidRPr="006C09CF" w:rsidRDefault="00F110B7" w:rsidP="00E35B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F110B7" w:rsidRPr="002C000A" w:rsidTr="00E35BAA">
        <w:trPr>
          <w:trHeight w:val="142"/>
          <w:jc w:val="center"/>
        </w:trPr>
        <w:tc>
          <w:tcPr>
            <w:tcW w:w="3359" w:type="dxa"/>
          </w:tcPr>
          <w:p w:rsidR="00F110B7" w:rsidRPr="00BA6193" w:rsidRDefault="00F110B7" w:rsidP="00E35B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Уміння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працювати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комп'ютером</w:t>
            </w:r>
            <w:proofErr w:type="spellEnd"/>
          </w:p>
        </w:tc>
        <w:tc>
          <w:tcPr>
            <w:tcW w:w="6495" w:type="dxa"/>
          </w:tcPr>
          <w:p w:rsidR="00F110B7" w:rsidRPr="00CD2852" w:rsidRDefault="00F110B7" w:rsidP="00E35BAA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середній рівень, програми пакету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володіння пошуковою системою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</w:tr>
      <w:tr w:rsidR="00F110B7" w:rsidRPr="00174FF9" w:rsidTr="00E35BAA">
        <w:trPr>
          <w:trHeight w:val="75"/>
          <w:jc w:val="center"/>
        </w:trPr>
        <w:tc>
          <w:tcPr>
            <w:tcW w:w="3359" w:type="dxa"/>
          </w:tcPr>
          <w:p w:rsidR="00F110B7" w:rsidRPr="00BA6193" w:rsidRDefault="00F110B7" w:rsidP="00E35B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ілові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6495" w:type="dxa"/>
          </w:tcPr>
          <w:p w:rsidR="00F110B7" w:rsidRPr="00CD2852" w:rsidRDefault="00F110B7" w:rsidP="00F110B7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F110B7" w:rsidRDefault="00F110B7" w:rsidP="00F110B7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аналітичні здібності</w:t>
            </w:r>
          </w:p>
          <w:p w:rsidR="00F110B7" w:rsidRDefault="00F110B7" w:rsidP="00F110B7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A0D">
              <w:rPr>
                <w:rFonts w:ascii="Times New Roman" w:hAnsi="Times New Roman"/>
                <w:sz w:val="28"/>
                <w:szCs w:val="28"/>
                <w:lang w:val="uk-UA"/>
              </w:rPr>
              <w:t>вміння активно слухати</w:t>
            </w:r>
          </w:p>
          <w:p w:rsidR="00F110B7" w:rsidRPr="00940A0D" w:rsidRDefault="00F110B7" w:rsidP="00F110B7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A0D">
              <w:rPr>
                <w:rFonts w:ascii="Times New Roman" w:hAnsi="Times New Roman"/>
                <w:sz w:val="28"/>
                <w:szCs w:val="28"/>
                <w:lang w:val="uk-UA"/>
              </w:rPr>
              <w:t>вміння розв’язання конфліктів</w:t>
            </w:r>
          </w:p>
          <w:p w:rsidR="00F110B7" w:rsidRPr="00CD2852" w:rsidRDefault="00F110B7" w:rsidP="00F110B7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уважність до деталей</w:t>
            </w:r>
          </w:p>
          <w:p w:rsidR="00F110B7" w:rsidRPr="00CD2852" w:rsidRDefault="00F110B7" w:rsidP="00F110B7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наполегливість</w:t>
            </w:r>
          </w:p>
          <w:p w:rsidR="00F110B7" w:rsidRPr="00CD2852" w:rsidRDefault="00F110B7" w:rsidP="00F110B7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вміння визначати пріоритети</w:t>
            </w:r>
          </w:p>
          <w:p w:rsidR="00F110B7" w:rsidRPr="00CD2852" w:rsidRDefault="00F110B7" w:rsidP="00F110B7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F110B7" w:rsidRPr="00CD2852" w:rsidRDefault="00F110B7" w:rsidP="00F110B7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оперативність</w:t>
            </w:r>
          </w:p>
          <w:p w:rsidR="00F110B7" w:rsidRPr="00CD2852" w:rsidRDefault="00F110B7" w:rsidP="00F110B7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дотримуватися субординації</w:t>
            </w:r>
          </w:p>
        </w:tc>
      </w:tr>
      <w:tr w:rsidR="00F110B7" w:rsidRPr="002C000A" w:rsidTr="00E35BAA">
        <w:trPr>
          <w:trHeight w:val="1470"/>
          <w:jc w:val="center"/>
        </w:trPr>
        <w:tc>
          <w:tcPr>
            <w:tcW w:w="3359" w:type="dxa"/>
          </w:tcPr>
          <w:p w:rsidR="00F110B7" w:rsidRPr="00BA6193" w:rsidRDefault="00F110B7" w:rsidP="00E35B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собистісні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6495" w:type="dxa"/>
          </w:tcPr>
          <w:p w:rsidR="00F110B7" w:rsidRPr="00AB58EF" w:rsidRDefault="00F110B7" w:rsidP="00F110B7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58EF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</w:p>
          <w:p w:rsidR="00F110B7" w:rsidRPr="00AB58EF" w:rsidRDefault="00F110B7" w:rsidP="00F110B7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58EF"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  <w:p w:rsidR="00F110B7" w:rsidRPr="00940A0D" w:rsidRDefault="00F110B7" w:rsidP="00F110B7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ініціативність</w:t>
            </w:r>
            <w:r w:rsidRPr="00AB5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110B7" w:rsidRPr="00CD2852" w:rsidRDefault="00F110B7" w:rsidP="00F110B7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порядність</w:t>
            </w:r>
          </w:p>
          <w:p w:rsidR="00F110B7" w:rsidRPr="00CD2852" w:rsidRDefault="00F110B7" w:rsidP="00F110B7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тактовність</w:t>
            </w:r>
          </w:p>
          <w:p w:rsidR="00F110B7" w:rsidRPr="00CD2852" w:rsidRDefault="00F110B7" w:rsidP="00F110B7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</w:p>
          <w:p w:rsidR="00F110B7" w:rsidRPr="00940A0D" w:rsidRDefault="00F110B7" w:rsidP="00F110B7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</w:p>
        </w:tc>
      </w:tr>
      <w:tr w:rsidR="00F110B7" w:rsidRPr="002C000A" w:rsidTr="00E35BAA">
        <w:trPr>
          <w:trHeight w:val="210"/>
          <w:jc w:val="center"/>
        </w:trPr>
        <w:tc>
          <w:tcPr>
            <w:tcW w:w="9854" w:type="dxa"/>
            <w:gridSpan w:val="2"/>
            <w:vAlign w:val="center"/>
          </w:tcPr>
          <w:p w:rsidR="00F110B7" w:rsidRPr="00F96758" w:rsidRDefault="00F110B7" w:rsidP="00E35BAA">
            <w:pPr>
              <w:widowControl w:val="0"/>
              <w:suppressLineNumbers/>
              <w:tabs>
                <w:tab w:val="left" w:pos="309"/>
              </w:tabs>
              <w:suppressAutoHyphens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8"/>
                <w:lang w:val="uk-UA" w:eastAsia="hi-IN" w:bidi="hi-IN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F110B7" w:rsidRPr="002C000A" w:rsidTr="00E35BAA">
        <w:trPr>
          <w:trHeight w:val="120"/>
          <w:jc w:val="center"/>
        </w:trPr>
        <w:tc>
          <w:tcPr>
            <w:tcW w:w="3359" w:type="dxa"/>
          </w:tcPr>
          <w:p w:rsidR="00F110B7" w:rsidRPr="00996791" w:rsidRDefault="00F110B7" w:rsidP="00E35B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67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5" w:type="dxa"/>
          </w:tcPr>
          <w:p w:rsidR="00F110B7" w:rsidRPr="00F96758" w:rsidRDefault="00F110B7" w:rsidP="00E35B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F110B7" w:rsidRPr="002C000A" w:rsidTr="00E35BAA">
        <w:trPr>
          <w:trHeight w:val="1065"/>
          <w:jc w:val="center"/>
        </w:trPr>
        <w:tc>
          <w:tcPr>
            <w:tcW w:w="3359" w:type="dxa"/>
          </w:tcPr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</w:p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F110B7" w:rsidRPr="002C000A" w:rsidRDefault="00F110B7" w:rsidP="00F110B7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Конституція України</w:t>
            </w:r>
          </w:p>
          <w:p w:rsidR="00F110B7" w:rsidRPr="002C000A" w:rsidRDefault="00F110B7" w:rsidP="00F110B7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Закон України «Про державну службу»</w:t>
            </w:r>
          </w:p>
          <w:p w:rsidR="00F110B7" w:rsidRPr="005576B7" w:rsidRDefault="00F110B7" w:rsidP="00F110B7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Закон України «Про запобігання корупції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F110B7" w:rsidRPr="0032339F" w:rsidTr="00E35BAA">
        <w:trPr>
          <w:trHeight w:val="1822"/>
          <w:jc w:val="center"/>
        </w:trPr>
        <w:tc>
          <w:tcPr>
            <w:tcW w:w="3359" w:type="dxa"/>
          </w:tcPr>
          <w:p w:rsidR="00F110B7" w:rsidRPr="002C000A" w:rsidRDefault="00F110B7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пов’язане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завданнями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змістом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службовця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відповідно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посадової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інструкції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положення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ідрозділ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495" w:type="dxa"/>
          </w:tcPr>
          <w:p w:rsidR="00F110B7" w:rsidRPr="00E921C2" w:rsidRDefault="00F110B7" w:rsidP="00F110B7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sz w:val="28"/>
                <w:szCs w:val="28"/>
                <w:lang w:val="uk-UA"/>
              </w:rPr>
              <w:t>Кримінальний кодекс України</w:t>
            </w:r>
          </w:p>
          <w:p w:rsidR="00F110B7" w:rsidRPr="00E921C2" w:rsidRDefault="00F110B7" w:rsidP="00F110B7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sz w:val="28"/>
                <w:szCs w:val="28"/>
                <w:lang w:val="uk-UA"/>
              </w:rPr>
              <w:t>Кримінальний процесуальний кодекс України</w:t>
            </w:r>
          </w:p>
          <w:p w:rsidR="00F110B7" w:rsidRPr="00E921C2" w:rsidRDefault="00F110B7" w:rsidP="00F110B7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Кодекс України про адміністративні правопорушення </w:t>
            </w:r>
          </w:p>
          <w:p w:rsidR="00F110B7" w:rsidRPr="00E921C2" w:rsidRDefault="00F110B7" w:rsidP="00F110B7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судоустрій і статус суддів»</w:t>
            </w:r>
          </w:p>
          <w:p w:rsidR="00F110B7" w:rsidRPr="00E921C2" w:rsidRDefault="00F110B7" w:rsidP="00F110B7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sz w:val="28"/>
                <w:szCs w:val="28"/>
                <w:lang w:val="uk-UA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F110B7" w:rsidRPr="00E921C2" w:rsidRDefault="00F110B7" w:rsidP="00F110B7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автоматизовану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систему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документообігу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суду</w:t>
            </w:r>
          </w:p>
          <w:p w:rsidR="00F110B7" w:rsidRPr="00E921C2" w:rsidRDefault="00F110B7" w:rsidP="00F110B7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Інструкція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про порядок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технічними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фіксування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921C2">
              <w:rPr>
                <w:rFonts w:ascii="Times New Roman" w:hAnsi="Times New Roman"/>
                <w:sz w:val="28"/>
                <w:szCs w:val="28"/>
              </w:rPr>
              <w:t>судового</w:t>
            </w:r>
            <w:proofErr w:type="gram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21C2">
              <w:rPr>
                <w:rFonts w:ascii="Times New Roman" w:hAnsi="Times New Roman"/>
                <w:sz w:val="28"/>
                <w:szCs w:val="28"/>
                <w:lang w:val="uk-UA"/>
              </w:rPr>
              <w:t>(судового засідання)</w:t>
            </w:r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0B7" w:rsidRPr="00E921C2" w:rsidRDefault="00F110B7" w:rsidP="00F110B7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921C2">
              <w:rPr>
                <w:rFonts w:ascii="Times New Roman" w:hAnsi="Times New Roman"/>
                <w:color w:val="000000"/>
                <w:sz w:val="28"/>
                <w:szCs w:val="28"/>
              </w:rPr>
              <w:t>Інструкція</w:t>
            </w:r>
            <w:proofErr w:type="spellEnd"/>
            <w:r w:rsidRPr="00E921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21C2">
              <w:rPr>
                <w:rFonts w:ascii="Times New Roman" w:hAnsi="Times New Roman"/>
                <w:sz w:val="28"/>
                <w:szCs w:val="28"/>
              </w:rPr>
              <w:t xml:space="preserve">про порядок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технічними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відеозапису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ходу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процесуальних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дій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проведених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режимі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відеоконференції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21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921C2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час судового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кримінального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провадження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110B7" w:rsidRPr="00E921C2" w:rsidRDefault="00F110B7" w:rsidP="00F110B7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25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Загальні правила </w:t>
            </w:r>
            <w:proofErr w:type="spellStart"/>
            <w:r w:rsidRPr="00E921C2">
              <w:rPr>
                <w:rFonts w:ascii="Times New Roman" w:hAnsi="Times New Roman"/>
                <w:sz w:val="28"/>
                <w:szCs w:val="28"/>
              </w:rPr>
              <w:t>етично</w:t>
            </w:r>
            <w:proofErr w:type="spellEnd"/>
            <w:r w:rsidRPr="00E92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поведінки державних службовців та посадових осіб місцевого самоврядування </w:t>
            </w:r>
          </w:p>
          <w:p w:rsidR="00F110B7" w:rsidRPr="00D76D27" w:rsidRDefault="00F110B7" w:rsidP="00F110B7">
            <w:pPr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5" w:hanging="4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921C2">
              <w:rPr>
                <w:rFonts w:ascii="Times New Roman" w:hAnsi="Times New Roman"/>
                <w:sz w:val="28"/>
                <w:szCs w:val="28"/>
                <w:lang w:val="uk-UA"/>
              </w:rPr>
              <w:t>Правила поведінки працівника суду</w:t>
            </w:r>
          </w:p>
        </w:tc>
      </w:tr>
    </w:tbl>
    <w:p w:rsidR="00F64E47" w:rsidRPr="00F110B7" w:rsidRDefault="00F64E47">
      <w:pPr>
        <w:rPr>
          <w:lang w:val="uk-UA"/>
        </w:rPr>
      </w:pPr>
    </w:p>
    <w:sectPr w:rsidR="00F64E47" w:rsidRPr="00F110B7" w:rsidSect="007B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F110B7"/>
    <w:rsid w:val="007B6F6C"/>
    <w:rsid w:val="00B952E3"/>
    <w:rsid w:val="00F110B7"/>
    <w:rsid w:val="00F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4703</Characters>
  <Application>Microsoft Office Word</Application>
  <DocSecurity>0</DocSecurity>
  <Lines>39</Lines>
  <Paragraphs>11</Paragraphs>
  <ScaleCrop>false</ScaleCrop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Zorich_OM</dc:creator>
  <cp:keywords/>
  <dc:description/>
  <cp:lastModifiedBy>Metlyaeva_OS</cp:lastModifiedBy>
  <cp:revision>3</cp:revision>
  <dcterms:created xsi:type="dcterms:W3CDTF">2019-04-01T06:19:00Z</dcterms:created>
  <dcterms:modified xsi:type="dcterms:W3CDTF">2019-04-01T06:42:00Z</dcterms:modified>
</cp:coreProperties>
</file>