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CC7CB8" w:rsidRDefault="00CC7CB8" w:rsidP="00CC7CB8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CC7CB8" w:rsidRDefault="00CC7CB8" w:rsidP="00CC7CB8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Київського апеляційного суду </w:t>
      </w:r>
    </w:p>
    <w:p w:rsidR="00CC7CB8" w:rsidRDefault="00CC7CB8" w:rsidP="00CC7CB8">
      <w:pPr>
        <w:pStyle w:val="a4"/>
        <w:spacing w:before="0" w:beforeAutospacing="0" w:after="0" w:afterAutospacing="0" w:line="276" w:lineRule="auto"/>
        <w:ind w:firstLine="48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26 лютого 2019 року № 13 </w:t>
      </w:r>
      <w:r>
        <w:rPr>
          <w:color w:val="000000"/>
          <w:sz w:val="28"/>
          <w:szCs w:val="28"/>
          <w:lang w:val="uk-UA"/>
        </w:rPr>
        <w:t xml:space="preserve">– </w:t>
      </w:r>
      <w:r w:rsidRPr="00473DBA">
        <w:rPr>
          <w:color w:val="000000"/>
          <w:sz w:val="28"/>
          <w:szCs w:val="28"/>
          <w:lang w:val="uk-UA"/>
        </w:rPr>
        <w:t>ОД</w:t>
      </w:r>
    </w:p>
    <w:p w:rsidR="00CC7CB8" w:rsidRDefault="00CC7CB8" w:rsidP="00CC7CB8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CC7CB8" w:rsidRDefault="00CC7CB8" w:rsidP="00CC7CB8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CC7CB8" w:rsidRPr="002C000A" w:rsidRDefault="00CC7CB8" w:rsidP="00CC7CB8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CC7CB8" w:rsidRPr="002C000A" w:rsidRDefault="00CC7CB8" w:rsidP="00CC7C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проведення конкурсу </w:t>
      </w:r>
    </w:p>
    <w:p w:rsidR="00CC7CB8" w:rsidRPr="002C000A" w:rsidRDefault="00CC7CB8" w:rsidP="00CC7C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на зайняття вакантної посади державної служби категорії </w:t>
      </w:r>
      <w:r w:rsidRPr="002C000A"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» </w:t>
      </w:r>
    </w:p>
    <w:p w:rsidR="00CC7CB8" w:rsidRDefault="00CC7CB8" w:rsidP="00CC7C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апарату Київського апеляційного суду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314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</w:t>
      </w:r>
      <w:r w:rsidRPr="00A509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відділу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планово-фінансової діяльності, бухгалтерського обліку та звітності</w:t>
      </w:r>
    </w:p>
    <w:p w:rsidR="00CC7CB8" w:rsidRPr="002C000A" w:rsidRDefault="00CC7CB8" w:rsidP="00CC7C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6495"/>
      </w:tblGrid>
      <w:tr w:rsidR="00CC7CB8" w:rsidRPr="002C000A" w:rsidTr="002A28B8">
        <w:trPr>
          <w:jc w:val="center"/>
        </w:trPr>
        <w:tc>
          <w:tcPr>
            <w:tcW w:w="9854" w:type="dxa"/>
            <w:gridSpan w:val="2"/>
          </w:tcPr>
          <w:p w:rsidR="00CC7CB8" w:rsidRPr="002C000A" w:rsidRDefault="00CC7CB8" w:rsidP="002A2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CC7CB8" w:rsidRPr="00204269" w:rsidTr="002A28B8">
        <w:trPr>
          <w:jc w:val="center"/>
        </w:trPr>
        <w:tc>
          <w:tcPr>
            <w:tcW w:w="3359" w:type="dxa"/>
          </w:tcPr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495" w:type="dxa"/>
          </w:tcPr>
          <w:p w:rsidR="00CC7CB8" w:rsidRPr="001A6E20" w:rsidRDefault="00CC7CB8" w:rsidP="00CC7CB8">
            <w:pPr>
              <w:pStyle w:val="a3"/>
              <w:numPr>
                <w:ilvl w:val="0"/>
                <w:numId w:val="6"/>
              </w:numPr>
              <w:tabs>
                <w:tab w:val="left" w:pos="469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</w:t>
            </w:r>
            <w:r w:rsidRPr="006D788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дійснює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формування юридичних, фінансових бюджетних зобов’язань та платіжних доручень </w:t>
            </w:r>
          </w:p>
          <w:p w:rsidR="00CC7CB8" w:rsidRPr="00204269" w:rsidRDefault="00CC7CB8" w:rsidP="00CC7CB8">
            <w:pPr>
              <w:pStyle w:val="a3"/>
              <w:numPr>
                <w:ilvl w:val="0"/>
                <w:numId w:val="6"/>
              </w:numPr>
              <w:tabs>
                <w:tab w:val="left" w:pos="469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204269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здійснює проведення розрахунків за товари та послуги на підставі первинних документів, що надійшли до відділу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планово-фінансової діяльності, бухгалтерського обліку та звітності</w:t>
            </w:r>
          </w:p>
          <w:p w:rsidR="00CC7CB8" w:rsidRPr="00204269" w:rsidRDefault="00CC7CB8" w:rsidP="00CC7CB8">
            <w:pPr>
              <w:pStyle w:val="a3"/>
              <w:numPr>
                <w:ilvl w:val="0"/>
                <w:numId w:val="6"/>
              </w:numPr>
              <w:tabs>
                <w:tab w:val="left" w:pos="469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20426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здійснює повне та достовірне відображення інформації, що міститься у прийнятих до обліку первинних документах, на рахунках бухгалтерського обліку</w:t>
            </w:r>
          </w:p>
          <w:p w:rsidR="00CC7CB8" w:rsidRPr="00204269" w:rsidRDefault="00CC7CB8" w:rsidP="00CC7CB8">
            <w:pPr>
              <w:pStyle w:val="a3"/>
              <w:numPr>
                <w:ilvl w:val="0"/>
                <w:numId w:val="6"/>
              </w:numPr>
              <w:tabs>
                <w:tab w:val="left" w:pos="469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здійснює складання фінансової, бюджетної, зведеної та іншої звітності</w:t>
            </w:r>
          </w:p>
          <w:p w:rsidR="00CC7CB8" w:rsidRPr="00204269" w:rsidRDefault="00CC7CB8" w:rsidP="00CC7CB8">
            <w:pPr>
              <w:pStyle w:val="a3"/>
              <w:numPr>
                <w:ilvl w:val="0"/>
                <w:numId w:val="6"/>
              </w:numPr>
              <w:tabs>
                <w:tab w:val="left" w:pos="469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 w:rsidRPr="00204269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здійснює формування розрахунків, які обґрунтовують показники видатків бюджету</w:t>
            </w:r>
          </w:p>
          <w:p w:rsidR="00CC7CB8" w:rsidRPr="00204269" w:rsidRDefault="00CC7CB8" w:rsidP="00CC7CB8">
            <w:pPr>
              <w:pStyle w:val="a3"/>
              <w:numPr>
                <w:ilvl w:val="0"/>
                <w:numId w:val="6"/>
              </w:numPr>
              <w:tabs>
                <w:tab w:val="left" w:pos="469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здійснює відображення господарських операцій щодо придбання, руху, вибуття матеріальних цінностей у бухгалтерському обліку</w:t>
            </w:r>
          </w:p>
          <w:p w:rsidR="00CC7CB8" w:rsidRPr="00647A92" w:rsidRDefault="00CC7CB8" w:rsidP="00CC7CB8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45" w:firstLine="142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виконує роботу в </w:t>
            </w:r>
            <w:r w:rsidRPr="00D219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автоматизован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ій системі</w:t>
            </w:r>
            <w:r w:rsidRPr="00D2194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електронного документообігу суду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 межах функціональних обов’язків та прав користувача</w:t>
            </w:r>
          </w:p>
          <w:p w:rsidR="00CC7CB8" w:rsidRPr="004A7334" w:rsidRDefault="00CC7CB8" w:rsidP="00CC7CB8">
            <w:pPr>
              <w:pStyle w:val="a3"/>
              <w:numPr>
                <w:ilvl w:val="0"/>
                <w:numId w:val="7"/>
              </w:numPr>
              <w:tabs>
                <w:tab w:val="left" w:pos="469"/>
              </w:tabs>
              <w:spacing w:after="0" w:line="240" w:lineRule="auto"/>
              <w:ind w:left="57" w:firstLine="125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A7334">
              <w:rPr>
                <w:rFonts w:ascii="Times New Roman" w:hAnsi="Times New Roman"/>
                <w:sz w:val="28"/>
                <w:szCs w:val="28"/>
                <w:lang w:val="uk-UA"/>
              </w:rPr>
              <w:t>вживає заходів щодо недопущення неправомірного розголошення у будь-який спосіб персональних даних, які було довірено, або які стали відомі у зв’язку з виконанням посадових обов’язків. Дотримується вимог законодавства у сфері захисту персональних даних</w:t>
            </w:r>
          </w:p>
        </w:tc>
      </w:tr>
      <w:tr w:rsidR="00CC7CB8" w:rsidRPr="002C000A" w:rsidTr="002A28B8">
        <w:trPr>
          <w:jc w:val="center"/>
        </w:trPr>
        <w:tc>
          <w:tcPr>
            <w:tcW w:w="3359" w:type="dxa"/>
          </w:tcPr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Умови оплати праці</w:t>
            </w:r>
          </w:p>
        </w:tc>
        <w:tc>
          <w:tcPr>
            <w:tcW w:w="6495" w:type="dxa"/>
          </w:tcPr>
          <w:p w:rsidR="00CC7CB8" w:rsidRPr="00581166" w:rsidRDefault="00CC7CB8" w:rsidP="00CC7CB8">
            <w:pPr>
              <w:numPr>
                <w:ilvl w:val="0"/>
                <w:numId w:val="1"/>
              </w:numPr>
              <w:tabs>
                <w:tab w:val="left" w:pos="469"/>
              </w:tabs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посадовий оклад згідно зі штатним розписом суду</w:t>
            </w:r>
          </w:p>
          <w:p w:rsidR="00CC7CB8" w:rsidRPr="002C000A" w:rsidRDefault="00CC7CB8" w:rsidP="00CC7CB8">
            <w:pPr>
              <w:numPr>
                <w:ilvl w:val="0"/>
                <w:numId w:val="1"/>
              </w:numPr>
              <w:tabs>
                <w:tab w:val="left" w:pos="167"/>
                <w:tab w:val="left" w:pos="469"/>
              </w:tabs>
              <w:spacing w:after="0" w:line="240" w:lineRule="auto"/>
              <w:ind w:left="167" w:firstLine="1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00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CC7CB8" w:rsidRPr="002C000A" w:rsidTr="002A28B8">
        <w:trPr>
          <w:jc w:val="center"/>
        </w:trPr>
        <w:tc>
          <w:tcPr>
            <w:tcW w:w="3359" w:type="dxa"/>
          </w:tcPr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Інформація про строковість чи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безстроковість призначення на посаду</w:t>
            </w:r>
          </w:p>
        </w:tc>
        <w:tc>
          <w:tcPr>
            <w:tcW w:w="6495" w:type="dxa"/>
          </w:tcPr>
          <w:p w:rsidR="00CC7CB8" w:rsidRPr="002C000A" w:rsidRDefault="00CC7CB8" w:rsidP="00CC7CB8">
            <w:pPr>
              <w:numPr>
                <w:ilvl w:val="0"/>
                <w:numId w:val="1"/>
              </w:numPr>
              <w:spacing w:line="240" w:lineRule="auto"/>
              <w:ind w:left="469" w:hanging="28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безстрокове</w:t>
            </w: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призначення</w:t>
            </w:r>
          </w:p>
        </w:tc>
      </w:tr>
      <w:tr w:rsidR="00CC7CB8" w:rsidRPr="002C000A" w:rsidTr="002A28B8">
        <w:trPr>
          <w:jc w:val="center"/>
        </w:trPr>
        <w:tc>
          <w:tcPr>
            <w:tcW w:w="3359" w:type="dxa"/>
          </w:tcPr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495" w:type="dxa"/>
          </w:tcPr>
          <w:p w:rsidR="00CC7CB8" w:rsidRPr="004544D3" w:rsidRDefault="00CC7CB8" w:rsidP="00CC7CB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копія паспорта громадянина України</w:t>
            </w:r>
          </w:p>
          <w:p w:rsidR="00CC7CB8" w:rsidRPr="004544D3" w:rsidRDefault="00CC7CB8" w:rsidP="00CC7CB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для зайняття посади, до якої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додається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резюме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ільн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  <w:p w:rsidR="00CC7CB8" w:rsidRPr="004544D3" w:rsidRDefault="00CC7CB8" w:rsidP="00CC7CB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те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частинами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третьою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четвертою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1 Закону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», та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та на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Закону </w:t>
            </w:r>
          </w:p>
          <w:p w:rsidR="00CC7CB8" w:rsidRPr="004544D3" w:rsidRDefault="00CC7CB8" w:rsidP="00CC7CB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копію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>) документа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) 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освіту</w:t>
            </w:r>
            <w:proofErr w:type="spellEnd"/>
          </w:p>
          <w:p w:rsidR="00CC7CB8" w:rsidRPr="004544D3" w:rsidRDefault="00CC7CB8" w:rsidP="00CC7CB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</w:t>
            </w:r>
          </w:p>
          <w:p w:rsidR="00CC7CB8" w:rsidRPr="004544D3" w:rsidRDefault="00CC7CB8" w:rsidP="00CC7CB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заповнен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особов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картк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встановленого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зразка</w:t>
            </w:r>
            <w:proofErr w:type="spellEnd"/>
          </w:p>
          <w:p w:rsidR="00CC7CB8" w:rsidRDefault="00CC7CB8" w:rsidP="00CC7CB8">
            <w:pPr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деклараці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особи,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уповноваженої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функцій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держави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місцевого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самоврядування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2018 </w:t>
            </w:r>
            <w:proofErr w:type="spellStart"/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  <w:p w:rsidR="00CC7CB8" w:rsidRDefault="00CC7CB8" w:rsidP="002A28B8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8E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Примітка.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Декларація особи,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уповноваженої на виконання функцій держави або місцевого самоврядування, за 2018 рік 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НАЗК 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CC7CB8" w:rsidRDefault="00CC7CB8" w:rsidP="002A28B8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C7CB8" w:rsidRPr="002C000A" w:rsidRDefault="00CC7CB8" w:rsidP="002A28B8">
            <w:pPr>
              <w:spacing w:line="240" w:lineRule="auto"/>
              <w:ind w:left="25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Документи для участі у 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конкурсі приймаються до 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год.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45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хв.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15 березня            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</w:t>
            </w: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року   </w:t>
            </w:r>
          </w:p>
        </w:tc>
      </w:tr>
      <w:tr w:rsidR="00CC7CB8" w:rsidRPr="002C000A" w:rsidTr="002A28B8">
        <w:trPr>
          <w:jc w:val="center"/>
        </w:trPr>
        <w:tc>
          <w:tcPr>
            <w:tcW w:w="3359" w:type="dxa"/>
          </w:tcPr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Місце, час та д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початку п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роведення</w:t>
            </w:r>
            <w:proofErr w:type="spellEnd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95" w:type="dxa"/>
            <w:tcBorders>
              <w:bottom w:val="single" w:sz="4" w:space="0" w:color="auto"/>
            </w:tcBorders>
          </w:tcPr>
          <w:p w:rsidR="00CC7CB8" w:rsidRPr="00F96758" w:rsidRDefault="00CC7CB8" w:rsidP="002A28B8">
            <w:pPr>
              <w:spacing w:after="0" w:line="240" w:lineRule="auto"/>
              <w:ind w:firstLine="59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Київський апеляційний суд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адресою: 03110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Київ, вул. Солом’янська, 2 а</w:t>
            </w:r>
          </w:p>
          <w:p w:rsidR="00CC7CB8" w:rsidRPr="002C000A" w:rsidRDefault="00CC7CB8" w:rsidP="002A28B8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год. 00 хв.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 березня 2019</w:t>
            </w:r>
            <w:r w:rsidRPr="00B422F9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CC7CB8" w:rsidRPr="00D96E24" w:rsidTr="002A28B8">
        <w:trPr>
          <w:jc w:val="center"/>
        </w:trPr>
        <w:tc>
          <w:tcPr>
            <w:tcW w:w="3359" w:type="dxa"/>
          </w:tcPr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ізвище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номер телефону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та адреса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пошти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надає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додаткову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інформацію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питань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95" w:type="dxa"/>
            <w:tcBorders>
              <w:bottom w:val="nil"/>
            </w:tcBorders>
          </w:tcPr>
          <w:p w:rsidR="00CC7CB8" w:rsidRDefault="00CC7CB8" w:rsidP="002A28B8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Зоріч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Миколаївна</w:t>
            </w:r>
          </w:p>
          <w:p w:rsidR="00CC7CB8" w:rsidRPr="00F96758" w:rsidRDefault="00CC7CB8" w:rsidP="002A28B8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Смоляр Олеся Володимирівна</w:t>
            </w:r>
          </w:p>
          <w:p w:rsidR="00CC7CB8" w:rsidRPr="00F96758" w:rsidRDefault="00CC7CB8" w:rsidP="002A28B8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Метляєва</w:t>
            </w:r>
            <w:proofErr w:type="spellEnd"/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Сергіївна </w:t>
            </w:r>
          </w:p>
          <w:p w:rsidR="00CC7CB8" w:rsidRPr="002C000A" w:rsidRDefault="00CC7CB8" w:rsidP="002A28B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C7CB8" w:rsidRDefault="00CC7CB8" w:rsidP="002A2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284-15-52</w:t>
            </w:r>
          </w:p>
          <w:p w:rsidR="00CC7CB8" w:rsidRPr="002C000A" w:rsidRDefault="00CC7CB8" w:rsidP="002A2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13-10</w:t>
            </w:r>
          </w:p>
          <w:p w:rsidR="00CC7CB8" w:rsidRPr="002C000A" w:rsidRDefault="00CC7CB8" w:rsidP="002A28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C7CB8" w:rsidRPr="00D96E24" w:rsidRDefault="00CC7CB8" w:rsidP="002A28B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5" w:history="1"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uk-UA"/>
                </w:rPr>
                <w:br/>
              </w:r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inbox</w:t>
              </w:r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@</w:t>
              </w:r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kia</w:t>
              </w:r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court</w:t>
              </w:r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gov</w:t>
              </w:r>
              <w:r w:rsidRPr="00D96E24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  <w:lang w:val="uk-UA"/>
                </w:rPr>
                <w:t>.</w:t>
              </w:r>
              <w:proofErr w:type="spellStart"/>
              <w:r w:rsidRPr="002C000A">
                <w:rPr>
                  <w:rFonts w:ascii="Times New Roman" w:eastAsia="Times New Roman" w:hAnsi="Times New Roman"/>
                  <w:color w:val="000000"/>
                  <w:sz w:val="28"/>
                  <w:szCs w:val="28"/>
                  <w:u w:val="single"/>
                </w:rPr>
                <w:t>ua</w:t>
              </w:r>
              <w:proofErr w:type="spellEnd"/>
            </w:hyperlink>
          </w:p>
        </w:tc>
      </w:tr>
      <w:tr w:rsidR="00CC7CB8" w:rsidRPr="00D96E24" w:rsidTr="002A28B8">
        <w:trPr>
          <w:jc w:val="center"/>
        </w:trPr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CC7CB8" w:rsidRPr="002C000A" w:rsidRDefault="00CC7CB8" w:rsidP="002A28B8">
            <w:pPr>
              <w:spacing w:line="24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CC7CB8" w:rsidRPr="002C000A" w:rsidTr="002A28B8">
        <w:trPr>
          <w:jc w:val="center"/>
        </w:trPr>
        <w:tc>
          <w:tcPr>
            <w:tcW w:w="9854" w:type="dxa"/>
            <w:gridSpan w:val="2"/>
          </w:tcPr>
          <w:p w:rsidR="00CC7CB8" w:rsidRPr="002C000A" w:rsidRDefault="00CC7CB8" w:rsidP="002A28B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КВАЛІФІКАЦІЙНІ </w:t>
            </w:r>
            <w:r w:rsidRPr="00C9544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</w:t>
            </w:r>
          </w:p>
        </w:tc>
      </w:tr>
      <w:tr w:rsidR="00CC7CB8" w:rsidRPr="001A6E20" w:rsidTr="002A28B8">
        <w:trPr>
          <w:jc w:val="center"/>
        </w:trPr>
        <w:tc>
          <w:tcPr>
            <w:tcW w:w="3359" w:type="dxa"/>
          </w:tcPr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CC7CB8" w:rsidRPr="002C000A" w:rsidRDefault="00CC7CB8" w:rsidP="002A28B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вища, </w:t>
            </w:r>
            <w:r w:rsidRPr="00C954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ступеня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бакалавра </w:t>
            </w:r>
            <w:proofErr w:type="spellStart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C954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бакалавра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C7CB8" w:rsidRPr="002C000A" w:rsidTr="002A28B8">
        <w:trPr>
          <w:jc w:val="center"/>
        </w:trPr>
        <w:tc>
          <w:tcPr>
            <w:tcW w:w="3359" w:type="dxa"/>
          </w:tcPr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Досвід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роботи</w:t>
            </w:r>
            <w:proofErr w:type="spellEnd"/>
          </w:p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CC7CB8" w:rsidRPr="002C000A" w:rsidRDefault="00CC7CB8" w:rsidP="002A28B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CC7CB8" w:rsidRPr="002C000A" w:rsidTr="002A28B8">
        <w:trPr>
          <w:jc w:val="center"/>
        </w:trPr>
        <w:tc>
          <w:tcPr>
            <w:tcW w:w="3359" w:type="dxa"/>
          </w:tcPr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CC7CB8" w:rsidRPr="002C000A" w:rsidRDefault="00CC7CB8" w:rsidP="002A28B8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CC7CB8" w:rsidRPr="002C000A" w:rsidTr="002A28B8">
        <w:trPr>
          <w:jc w:val="center"/>
        </w:trPr>
        <w:tc>
          <w:tcPr>
            <w:tcW w:w="9854" w:type="dxa"/>
            <w:gridSpan w:val="2"/>
          </w:tcPr>
          <w:p w:rsidR="00CC7CB8" w:rsidRPr="002C000A" w:rsidRDefault="00CC7CB8" w:rsidP="002A28B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CC7CB8" w:rsidRPr="002C000A" w:rsidTr="002A28B8">
        <w:trPr>
          <w:trHeight w:val="180"/>
          <w:jc w:val="center"/>
        </w:trPr>
        <w:tc>
          <w:tcPr>
            <w:tcW w:w="3359" w:type="dxa"/>
          </w:tcPr>
          <w:p w:rsidR="00CC7CB8" w:rsidRPr="00C9544B" w:rsidRDefault="00CC7CB8" w:rsidP="002A28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5" w:type="dxa"/>
          </w:tcPr>
          <w:p w:rsidR="00CC7CB8" w:rsidRPr="006C09CF" w:rsidRDefault="00CC7CB8" w:rsidP="002A28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CC7CB8" w:rsidRPr="002C000A" w:rsidTr="002A28B8">
        <w:trPr>
          <w:trHeight w:val="142"/>
          <w:jc w:val="center"/>
        </w:trPr>
        <w:tc>
          <w:tcPr>
            <w:tcW w:w="3359" w:type="dxa"/>
          </w:tcPr>
          <w:p w:rsidR="00CC7CB8" w:rsidRPr="00BA6193" w:rsidRDefault="00CC7CB8" w:rsidP="002A28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Уміння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працювати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комп'ютером</w:t>
            </w:r>
            <w:proofErr w:type="spellEnd"/>
          </w:p>
        </w:tc>
        <w:tc>
          <w:tcPr>
            <w:tcW w:w="6495" w:type="dxa"/>
          </w:tcPr>
          <w:p w:rsidR="00CC7CB8" w:rsidRPr="00CD2852" w:rsidRDefault="00CC7CB8" w:rsidP="002A28B8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середній рівень, програми пакету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володіння пошуковою системою </w:t>
            </w:r>
            <w:r w:rsidRPr="00CD28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</w:tr>
      <w:tr w:rsidR="00CC7CB8" w:rsidRPr="00174FF9" w:rsidTr="002A28B8">
        <w:trPr>
          <w:trHeight w:val="75"/>
          <w:jc w:val="center"/>
        </w:trPr>
        <w:tc>
          <w:tcPr>
            <w:tcW w:w="3359" w:type="dxa"/>
          </w:tcPr>
          <w:p w:rsidR="00CC7CB8" w:rsidRPr="00BA6193" w:rsidRDefault="00CC7CB8" w:rsidP="002A28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ілові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6495" w:type="dxa"/>
          </w:tcPr>
          <w:p w:rsidR="00CC7CB8" w:rsidRDefault="00CC7CB8" w:rsidP="00CC7CB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здатність концентруватись на деталях</w:t>
            </w:r>
          </w:p>
          <w:p w:rsidR="00CC7CB8" w:rsidRDefault="00CC7CB8" w:rsidP="00CC7CB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уміння дотримуватись субординації </w:t>
            </w:r>
          </w:p>
          <w:p w:rsidR="00CC7CB8" w:rsidRDefault="00CC7CB8" w:rsidP="00CC7CB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виваженість</w:t>
            </w:r>
          </w:p>
          <w:p w:rsidR="00CC7CB8" w:rsidRDefault="00CC7CB8" w:rsidP="00CC7CB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організаторські здібності</w:t>
            </w:r>
          </w:p>
          <w:p w:rsidR="00CC7CB8" w:rsidRPr="00CD2852" w:rsidRDefault="00CC7CB8" w:rsidP="00CC7CB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уміння працювати в команді</w:t>
            </w:r>
          </w:p>
        </w:tc>
      </w:tr>
      <w:tr w:rsidR="00CC7CB8" w:rsidRPr="002C000A" w:rsidTr="002A28B8">
        <w:trPr>
          <w:trHeight w:val="1470"/>
          <w:jc w:val="center"/>
        </w:trPr>
        <w:tc>
          <w:tcPr>
            <w:tcW w:w="3359" w:type="dxa"/>
          </w:tcPr>
          <w:p w:rsidR="00CC7CB8" w:rsidRPr="00BA6193" w:rsidRDefault="00CC7CB8" w:rsidP="002A28B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61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собистісні</w:t>
            </w:r>
            <w:proofErr w:type="spellEnd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A6193">
              <w:rPr>
                <w:rFonts w:ascii="Times New Roman" w:hAnsi="Times New Roman" w:cs="Times New Roman"/>
                <w:b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6495" w:type="dxa"/>
          </w:tcPr>
          <w:p w:rsidR="00CC7CB8" w:rsidRDefault="00CC7CB8" w:rsidP="00CC7CB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відповідальність</w:t>
            </w:r>
          </w:p>
          <w:p w:rsidR="00CC7CB8" w:rsidRDefault="00CC7CB8" w:rsidP="00CC7CB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дисциплінованість</w:t>
            </w:r>
          </w:p>
          <w:p w:rsidR="00CC7CB8" w:rsidRDefault="00CC7CB8" w:rsidP="00CC7CB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тактовність</w:t>
            </w:r>
          </w:p>
          <w:p w:rsidR="00CC7CB8" w:rsidRDefault="00CC7CB8" w:rsidP="00CC7CB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повага до інших</w:t>
            </w:r>
          </w:p>
          <w:p w:rsidR="00CC7CB8" w:rsidRDefault="00CC7CB8" w:rsidP="00CC7CB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емоційна стабільність</w:t>
            </w:r>
          </w:p>
          <w:p w:rsidR="00CC7CB8" w:rsidRDefault="00CC7CB8" w:rsidP="00CC7CB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комунікабельність</w:t>
            </w:r>
          </w:p>
          <w:p w:rsidR="00CC7CB8" w:rsidRPr="00940A0D" w:rsidRDefault="00CC7CB8" w:rsidP="00CC7CB8">
            <w:pPr>
              <w:pStyle w:val="a3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ініціативність</w:t>
            </w:r>
          </w:p>
        </w:tc>
      </w:tr>
      <w:tr w:rsidR="00CC7CB8" w:rsidRPr="002C000A" w:rsidTr="002A28B8">
        <w:trPr>
          <w:trHeight w:val="210"/>
          <w:jc w:val="center"/>
        </w:trPr>
        <w:tc>
          <w:tcPr>
            <w:tcW w:w="9854" w:type="dxa"/>
            <w:gridSpan w:val="2"/>
            <w:vAlign w:val="center"/>
          </w:tcPr>
          <w:p w:rsidR="00CC7CB8" w:rsidRPr="00F96758" w:rsidRDefault="00CC7CB8" w:rsidP="002A28B8">
            <w:pPr>
              <w:widowControl w:val="0"/>
              <w:suppressLineNumbers/>
              <w:tabs>
                <w:tab w:val="left" w:pos="309"/>
              </w:tabs>
              <w:suppressAutoHyphens/>
              <w:spacing w:line="240" w:lineRule="auto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8"/>
                <w:lang w:val="uk-UA" w:eastAsia="hi-IN" w:bidi="hi-IN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CC7CB8" w:rsidRPr="002C000A" w:rsidTr="002A28B8">
        <w:trPr>
          <w:trHeight w:val="120"/>
          <w:jc w:val="center"/>
        </w:trPr>
        <w:tc>
          <w:tcPr>
            <w:tcW w:w="3359" w:type="dxa"/>
          </w:tcPr>
          <w:p w:rsidR="00CC7CB8" w:rsidRPr="00996791" w:rsidRDefault="00CC7CB8" w:rsidP="002A28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67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5" w:type="dxa"/>
          </w:tcPr>
          <w:p w:rsidR="00CC7CB8" w:rsidRPr="00F96758" w:rsidRDefault="00CC7CB8" w:rsidP="002A28B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CC7CB8" w:rsidRPr="002C000A" w:rsidTr="002A28B8">
        <w:trPr>
          <w:trHeight w:val="1065"/>
          <w:jc w:val="center"/>
        </w:trPr>
        <w:tc>
          <w:tcPr>
            <w:tcW w:w="3359" w:type="dxa"/>
          </w:tcPr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5" w:type="dxa"/>
          </w:tcPr>
          <w:p w:rsidR="00CC7CB8" w:rsidRPr="002C000A" w:rsidRDefault="00CC7CB8" w:rsidP="00CC7CB8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Конституція України</w:t>
            </w:r>
          </w:p>
          <w:p w:rsidR="00CC7CB8" w:rsidRPr="002C000A" w:rsidRDefault="00CC7CB8" w:rsidP="00CC7CB8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Закон України «Про державну службу»</w:t>
            </w:r>
          </w:p>
          <w:p w:rsidR="00CC7CB8" w:rsidRPr="005576B7" w:rsidRDefault="00CC7CB8" w:rsidP="00CC7CB8">
            <w:pPr>
              <w:numPr>
                <w:ilvl w:val="0"/>
                <w:numId w:val="2"/>
              </w:numPr>
              <w:tabs>
                <w:tab w:val="left" w:pos="327"/>
              </w:tabs>
              <w:spacing w:after="0" w:line="240" w:lineRule="auto"/>
              <w:ind w:left="47" w:hanging="4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Закон України «Про запобігання корупції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CC7CB8" w:rsidRPr="0032339F" w:rsidTr="002A28B8">
        <w:trPr>
          <w:trHeight w:val="1822"/>
          <w:jc w:val="center"/>
        </w:trPr>
        <w:tc>
          <w:tcPr>
            <w:tcW w:w="3359" w:type="dxa"/>
          </w:tcPr>
          <w:p w:rsidR="00CC7CB8" w:rsidRPr="002C000A" w:rsidRDefault="00CC7CB8" w:rsidP="002A28B8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пов’язане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завданнями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змістом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роботи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службовця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відповідно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посадової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інструкції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положення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ідрозділ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495" w:type="dxa"/>
          </w:tcPr>
          <w:p w:rsidR="00CC7CB8" w:rsidRDefault="00CC7CB8" w:rsidP="00CC7CB8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Бюджетний кодекс України</w:t>
            </w:r>
          </w:p>
          <w:p w:rsidR="00CC7CB8" w:rsidRDefault="00CC7CB8" w:rsidP="00CC7CB8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Податковий кодекс України</w:t>
            </w:r>
          </w:p>
          <w:p w:rsidR="00CC7CB8" w:rsidRDefault="00CC7CB8" w:rsidP="00CC7CB8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Кодекс законів про працю України</w:t>
            </w:r>
          </w:p>
          <w:p w:rsidR="00CC7CB8" w:rsidRDefault="00CC7CB8" w:rsidP="00CC7CB8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бухгалтерський облік та фінансову звітність в Україні»</w:t>
            </w:r>
          </w:p>
          <w:p w:rsidR="00CC7CB8" w:rsidRDefault="00CC7CB8" w:rsidP="00CC7CB8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судоустрій і статус суддів»</w:t>
            </w:r>
          </w:p>
          <w:p w:rsidR="00CC7CB8" w:rsidRDefault="00CC7CB8" w:rsidP="00CC7CB8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захист персональних даних»</w:t>
            </w:r>
          </w:p>
          <w:p w:rsidR="00CC7CB8" w:rsidRDefault="00CC7CB8" w:rsidP="00CC7CB8">
            <w:pPr>
              <w:pStyle w:val="1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Національні положення (стандарти)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бухгалтерського обліку </w:t>
            </w:r>
          </w:p>
          <w:p w:rsidR="00CC7CB8" w:rsidRDefault="00CC7CB8" w:rsidP="00CC7CB8">
            <w:pPr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45" w:hanging="4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Загальні правила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етично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ї поведінки державних службовців та посадових осіб місцевого самоврядування</w:t>
            </w:r>
          </w:p>
          <w:p w:rsidR="00CC7CB8" w:rsidRPr="00D76D27" w:rsidRDefault="00CC7CB8" w:rsidP="00CC7CB8">
            <w:pPr>
              <w:pStyle w:val="1"/>
              <w:numPr>
                <w:ilvl w:val="0"/>
                <w:numId w:val="2"/>
              </w:numPr>
              <w:tabs>
                <w:tab w:val="left" w:pos="265"/>
                <w:tab w:val="left" w:pos="329"/>
              </w:tabs>
              <w:spacing w:after="0" w:line="240" w:lineRule="auto"/>
              <w:ind w:left="45" w:hanging="4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8F1">
              <w:rPr>
                <w:rFonts w:ascii="Times New Roman" w:hAnsi="Times New Roman"/>
                <w:sz w:val="28"/>
                <w:szCs w:val="28"/>
                <w:lang w:val="uk-UA"/>
              </w:rPr>
              <w:t>Правила поведінки працівника суду</w:t>
            </w:r>
          </w:p>
        </w:tc>
      </w:tr>
    </w:tbl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3178B3" w:rsidRDefault="003178B3" w:rsidP="003178B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9B3521" w:rsidRPr="003178B3" w:rsidRDefault="009B3521" w:rsidP="003178B3"/>
    <w:sectPr w:rsidR="009B3521" w:rsidRPr="003178B3" w:rsidSect="009B35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6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4C01D8"/>
    <w:rsid w:val="00000492"/>
    <w:rsid w:val="00000781"/>
    <w:rsid w:val="00000C13"/>
    <w:rsid w:val="00001E8E"/>
    <w:rsid w:val="000043D0"/>
    <w:rsid w:val="0000516B"/>
    <w:rsid w:val="0000546A"/>
    <w:rsid w:val="00005D78"/>
    <w:rsid w:val="000060DC"/>
    <w:rsid w:val="00006B95"/>
    <w:rsid w:val="00007509"/>
    <w:rsid w:val="000077F3"/>
    <w:rsid w:val="0001077C"/>
    <w:rsid w:val="000113ED"/>
    <w:rsid w:val="0001196D"/>
    <w:rsid w:val="000120DA"/>
    <w:rsid w:val="000120DC"/>
    <w:rsid w:val="000129C7"/>
    <w:rsid w:val="00012AE2"/>
    <w:rsid w:val="00012F67"/>
    <w:rsid w:val="00014722"/>
    <w:rsid w:val="00015D8A"/>
    <w:rsid w:val="000161E6"/>
    <w:rsid w:val="000167F8"/>
    <w:rsid w:val="00016B3C"/>
    <w:rsid w:val="0002318A"/>
    <w:rsid w:val="0002322E"/>
    <w:rsid w:val="00023A59"/>
    <w:rsid w:val="0002409E"/>
    <w:rsid w:val="000242F3"/>
    <w:rsid w:val="000243A6"/>
    <w:rsid w:val="00026625"/>
    <w:rsid w:val="00026744"/>
    <w:rsid w:val="00026CC6"/>
    <w:rsid w:val="00027131"/>
    <w:rsid w:val="00027A95"/>
    <w:rsid w:val="00030D91"/>
    <w:rsid w:val="00030EC9"/>
    <w:rsid w:val="00031C7E"/>
    <w:rsid w:val="00032025"/>
    <w:rsid w:val="00032469"/>
    <w:rsid w:val="000328BF"/>
    <w:rsid w:val="00032C81"/>
    <w:rsid w:val="00032F69"/>
    <w:rsid w:val="00033501"/>
    <w:rsid w:val="00033ABB"/>
    <w:rsid w:val="00035584"/>
    <w:rsid w:val="00037DCF"/>
    <w:rsid w:val="000418F5"/>
    <w:rsid w:val="00041BD2"/>
    <w:rsid w:val="00042366"/>
    <w:rsid w:val="00043696"/>
    <w:rsid w:val="00044235"/>
    <w:rsid w:val="00045105"/>
    <w:rsid w:val="00045AFF"/>
    <w:rsid w:val="0004754B"/>
    <w:rsid w:val="0004797A"/>
    <w:rsid w:val="00047D2D"/>
    <w:rsid w:val="000506E8"/>
    <w:rsid w:val="0005227A"/>
    <w:rsid w:val="00053067"/>
    <w:rsid w:val="00054197"/>
    <w:rsid w:val="000543C7"/>
    <w:rsid w:val="00054D1B"/>
    <w:rsid w:val="00054D9C"/>
    <w:rsid w:val="00055830"/>
    <w:rsid w:val="00056094"/>
    <w:rsid w:val="000571F4"/>
    <w:rsid w:val="00057475"/>
    <w:rsid w:val="00057971"/>
    <w:rsid w:val="000579CC"/>
    <w:rsid w:val="000604FF"/>
    <w:rsid w:val="00060E28"/>
    <w:rsid w:val="00061300"/>
    <w:rsid w:val="000619C9"/>
    <w:rsid w:val="00062609"/>
    <w:rsid w:val="00063838"/>
    <w:rsid w:val="00064D99"/>
    <w:rsid w:val="000657CD"/>
    <w:rsid w:val="000679A9"/>
    <w:rsid w:val="00067C2C"/>
    <w:rsid w:val="00071BF0"/>
    <w:rsid w:val="00072221"/>
    <w:rsid w:val="0007290B"/>
    <w:rsid w:val="00073217"/>
    <w:rsid w:val="00076A3F"/>
    <w:rsid w:val="000772C1"/>
    <w:rsid w:val="0008003A"/>
    <w:rsid w:val="00080827"/>
    <w:rsid w:val="00080BAB"/>
    <w:rsid w:val="0008134E"/>
    <w:rsid w:val="000816D4"/>
    <w:rsid w:val="00081E09"/>
    <w:rsid w:val="00083A5B"/>
    <w:rsid w:val="00084061"/>
    <w:rsid w:val="000845F6"/>
    <w:rsid w:val="00084FD9"/>
    <w:rsid w:val="00087605"/>
    <w:rsid w:val="00091E76"/>
    <w:rsid w:val="000934BD"/>
    <w:rsid w:val="00093A2A"/>
    <w:rsid w:val="00093D79"/>
    <w:rsid w:val="00096F4B"/>
    <w:rsid w:val="000979B1"/>
    <w:rsid w:val="00097C4E"/>
    <w:rsid w:val="000A058A"/>
    <w:rsid w:val="000A0755"/>
    <w:rsid w:val="000A14DE"/>
    <w:rsid w:val="000A159B"/>
    <w:rsid w:val="000A1A53"/>
    <w:rsid w:val="000A1E97"/>
    <w:rsid w:val="000A31A8"/>
    <w:rsid w:val="000A3353"/>
    <w:rsid w:val="000A6C2C"/>
    <w:rsid w:val="000A6F9E"/>
    <w:rsid w:val="000A74D4"/>
    <w:rsid w:val="000A75DF"/>
    <w:rsid w:val="000B0216"/>
    <w:rsid w:val="000B0392"/>
    <w:rsid w:val="000B132B"/>
    <w:rsid w:val="000B1593"/>
    <w:rsid w:val="000B1CB2"/>
    <w:rsid w:val="000B1FEB"/>
    <w:rsid w:val="000B2FE6"/>
    <w:rsid w:val="000B531B"/>
    <w:rsid w:val="000B5A6C"/>
    <w:rsid w:val="000B5EF5"/>
    <w:rsid w:val="000B7F47"/>
    <w:rsid w:val="000C070C"/>
    <w:rsid w:val="000C2C47"/>
    <w:rsid w:val="000C2E3C"/>
    <w:rsid w:val="000C4208"/>
    <w:rsid w:val="000C5459"/>
    <w:rsid w:val="000C7835"/>
    <w:rsid w:val="000C7B73"/>
    <w:rsid w:val="000D0A6A"/>
    <w:rsid w:val="000D1B5B"/>
    <w:rsid w:val="000D2292"/>
    <w:rsid w:val="000D22E2"/>
    <w:rsid w:val="000D26EB"/>
    <w:rsid w:val="000D2E3C"/>
    <w:rsid w:val="000D3123"/>
    <w:rsid w:val="000D314F"/>
    <w:rsid w:val="000D3B56"/>
    <w:rsid w:val="000D3C0E"/>
    <w:rsid w:val="000D40C7"/>
    <w:rsid w:val="000D41D1"/>
    <w:rsid w:val="000D4A5B"/>
    <w:rsid w:val="000D4BFC"/>
    <w:rsid w:val="000D58D9"/>
    <w:rsid w:val="000D5A8D"/>
    <w:rsid w:val="000D69BF"/>
    <w:rsid w:val="000D6ADA"/>
    <w:rsid w:val="000D7C3C"/>
    <w:rsid w:val="000E0409"/>
    <w:rsid w:val="000E22E3"/>
    <w:rsid w:val="000E231D"/>
    <w:rsid w:val="000E36F5"/>
    <w:rsid w:val="000E468B"/>
    <w:rsid w:val="000E4BB7"/>
    <w:rsid w:val="000E4CA3"/>
    <w:rsid w:val="000E6E28"/>
    <w:rsid w:val="000E6EFD"/>
    <w:rsid w:val="000E6F77"/>
    <w:rsid w:val="000E7F28"/>
    <w:rsid w:val="000F07A3"/>
    <w:rsid w:val="000F116F"/>
    <w:rsid w:val="000F2928"/>
    <w:rsid w:val="000F2A5E"/>
    <w:rsid w:val="000F307C"/>
    <w:rsid w:val="000F4A81"/>
    <w:rsid w:val="000F6DFF"/>
    <w:rsid w:val="000F6EC7"/>
    <w:rsid w:val="000F765A"/>
    <w:rsid w:val="001002B2"/>
    <w:rsid w:val="001009E3"/>
    <w:rsid w:val="00100CAC"/>
    <w:rsid w:val="0010120E"/>
    <w:rsid w:val="00102D53"/>
    <w:rsid w:val="0010358F"/>
    <w:rsid w:val="00104B77"/>
    <w:rsid w:val="00105463"/>
    <w:rsid w:val="001054DC"/>
    <w:rsid w:val="00106D1E"/>
    <w:rsid w:val="00107AD2"/>
    <w:rsid w:val="00107BDC"/>
    <w:rsid w:val="00107F21"/>
    <w:rsid w:val="0011052A"/>
    <w:rsid w:val="0011102A"/>
    <w:rsid w:val="001119F6"/>
    <w:rsid w:val="001127CE"/>
    <w:rsid w:val="00112A3E"/>
    <w:rsid w:val="001133FE"/>
    <w:rsid w:val="00113721"/>
    <w:rsid w:val="00113B61"/>
    <w:rsid w:val="00114A08"/>
    <w:rsid w:val="00114E42"/>
    <w:rsid w:val="00115969"/>
    <w:rsid w:val="001176DF"/>
    <w:rsid w:val="00117E09"/>
    <w:rsid w:val="00120FA7"/>
    <w:rsid w:val="00121193"/>
    <w:rsid w:val="00121232"/>
    <w:rsid w:val="00122664"/>
    <w:rsid w:val="00124198"/>
    <w:rsid w:val="0012434E"/>
    <w:rsid w:val="00124A8E"/>
    <w:rsid w:val="00124C9D"/>
    <w:rsid w:val="00124F56"/>
    <w:rsid w:val="001251B3"/>
    <w:rsid w:val="00125740"/>
    <w:rsid w:val="00126379"/>
    <w:rsid w:val="00126A83"/>
    <w:rsid w:val="00130329"/>
    <w:rsid w:val="001313D0"/>
    <w:rsid w:val="00131CAD"/>
    <w:rsid w:val="00132FC6"/>
    <w:rsid w:val="0013318C"/>
    <w:rsid w:val="00133ACB"/>
    <w:rsid w:val="00133BF0"/>
    <w:rsid w:val="00133FAE"/>
    <w:rsid w:val="001359CE"/>
    <w:rsid w:val="00135D96"/>
    <w:rsid w:val="0013601E"/>
    <w:rsid w:val="00136615"/>
    <w:rsid w:val="0013739B"/>
    <w:rsid w:val="00137810"/>
    <w:rsid w:val="0014016C"/>
    <w:rsid w:val="0014141F"/>
    <w:rsid w:val="00141943"/>
    <w:rsid w:val="0014293C"/>
    <w:rsid w:val="001439BD"/>
    <w:rsid w:val="001452D6"/>
    <w:rsid w:val="00145DE4"/>
    <w:rsid w:val="00150316"/>
    <w:rsid w:val="00150D13"/>
    <w:rsid w:val="0015142D"/>
    <w:rsid w:val="00152262"/>
    <w:rsid w:val="001529B0"/>
    <w:rsid w:val="00152D13"/>
    <w:rsid w:val="00153712"/>
    <w:rsid w:val="00153EB1"/>
    <w:rsid w:val="00154819"/>
    <w:rsid w:val="00155147"/>
    <w:rsid w:val="001555C5"/>
    <w:rsid w:val="00155607"/>
    <w:rsid w:val="001568AC"/>
    <w:rsid w:val="00156C8F"/>
    <w:rsid w:val="0015797C"/>
    <w:rsid w:val="00157C0E"/>
    <w:rsid w:val="0016061E"/>
    <w:rsid w:val="00160670"/>
    <w:rsid w:val="00161580"/>
    <w:rsid w:val="001629C8"/>
    <w:rsid w:val="00164231"/>
    <w:rsid w:val="00164FE7"/>
    <w:rsid w:val="00166A48"/>
    <w:rsid w:val="00167069"/>
    <w:rsid w:val="00167A67"/>
    <w:rsid w:val="00167DA9"/>
    <w:rsid w:val="00171069"/>
    <w:rsid w:val="001717EB"/>
    <w:rsid w:val="00171E70"/>
    <w:rsid w:val="00173D6B"/>
    <w:rsid w:val="00173F13"/>
    <w:rsid w:val="00173F4C"/>
    <w:rsid w:val="00174834"/>
    <w:rsid w:val="00174D95"/>
    <w:rsid w:val="00174DB7"/>
    <w:rsid w:val="00175CE3"/>
    <w:rsid w:val="00176325"/>
    <w:rsid w:val="00176A42"/>
    <w:rsid w:val="0017726F"/>
    <w:rsid w:val="0017738F"/>
    <w:rsid w:val="001816D0"/>
    <w:rsid w:val="001816DC"/>
    <w:rsid w:val="0018254F"/>
    <w:rsid w:val="00184539"/>
    <w:rsid w:val="00184D00"/>
    <w:rsid w:val="00186B09"/>
    <w:rsid w:val="0018766D"/>
    <w:rsid w:val="00187860"/>
    <w:rsid w:val="001909F8"/>
    <w:rsid w:val="00191687"/>
    <w:rsid w:val="00194808"/>
    <w:rsid w:val="00194844"/>
    <w:rsid w:val="00194B6F"/>
    <w:rsid w:val="001965FE"/>
    <w:rsid w:val="00196DE4"/>
    <w:rsid w:val="001A13C6"/>
    <w:rsid w:val="001A15FC"/>
    <w:rsid w:val="001A2334"/>
    <w:rsid w:val="001A33CA"/>
    <w:rsid w:val="001A397B"/>
    <w:rsid w:val="001A3D33"/>
    <w:rsid w:val="001A42A2"/>
    <w:rsid w:val="001A55CB"/>
    <w:rsid w:val="001A6923"/>
    <w:rsid w:val="001B0B5C"/>
    <w:rsid w:val="001B1D6E"/>
    <w:rsid w:val="001B35A2"/>
    <w:rsid w:val="001B3B18"/>
    <w:rsid w:val="001B3DDE"/>
    <w:rsid w:val="001B46FF"/>
    <w:rsid w:val="001B48C7"/>
    <w:rsid w:val="001B48D8"/>
    <w:rsid w:val="001B4B41"/>
    <w:rsid w:val="001B57DF"/>
    <w:rsid w:val="001B630E"/>
    <w:rsid w:val="001B7176"/>
    <w:rsid w:val="001C06AF"/>
    <w:rsid w:val="001C0833"/>
    <w:rsid w:val="001C08D7"/>
    <w:rsid w:val="001C158E"/>
    <w:rsid w:val="001C2033"/>
    <w:rsid w:val="001C2060"/>
    <w:rsid w:val="001C46A4"/>
    <w:rsid w:val="001C4846"/>
    <w:rsid w:val="001C4E12"/>
    <w:rsid w:val="001D00EE"/>
    <w:rsid w:val="001D08FA"/>
    <w:rsid w:val="001D0D1B"/>
    <w:rsid w:val="001D19F4"/>
    <w:rsid w:val="001D1E3D"/>
    <w:rsid w:val="001D3263"/>
    <w:rsid w:val="001D3F39"/>
    <w:rsid w:val="001D408B"/>
    <w:rsid w:val="001D4416"/>
    <w:rsid w:val="001D44B9"/>
    <w:rsid w:val="001D46B5"/>
    <w:rsid w:val="001D5487"/>
    <w:rsid w:val="001D5A25"/>
    <w:rsid w:val="001D6734"/>
    <w:rsid w:val="001E1A86"/>
    <w:rsid w:val="001E22F9"/>
    <w:rsid w:val="001E2C92"/>
    <w:rsid w:val="001E5622"/>
    <w:rsid w:val="001E663C"/>
    <w:rsid w:val="001E6816"/>
    <w:rsid w:val="001E79A7"/>
    <w:rsid w:val="001F0112"/>
    <w:rsid w:val="001F106B"/>
    <w:rsid w:val="001F1362"/>
    <w:rsid w:val="001F28A5"/>
    <w:rsid w:val="001F2D49"/>
    <w:rsid w:val="001F3444"/>
    <w:rsid w:val="001F48B9"/>
    <w:rsid w:val="001F4D23"/>
    <w:rsid w:val="001F5126"/>
    <w:rsid w:val="001F590C"/>
    <w:rsid w:val="001F5E84"/>
    <w:rsid w:val="001F60DD"/>
    <w:rsid w:val="001F6A8F"/>
    <w:rsid w:val="001F6E6D"/>
    <w:rsid w:val="001F7114"/>
    <w:rsid w:val="001F726B"/>
    <w:rsid w:val="001F7B01"/>
    <w:rsid w:val="002006C0"/>
    <w:rsid w:val="00200CFF"/>
    <w:rsid w:val="0020212C"/>
    <w:rsid w:val="00202766"/>
    <w:rsid w:val="00203AA8"/>
    <w:rsid w:val="00205C87"/>
    <w:rsid w:val="00210E54"/>
    <w:rsid w:val="002121B7"/>
    <w:rsid w:val="0021232B"/>
    <w:rsid w:val="0021325A"/>
    <w:rsid w:val="00214773"/>
    <w:rsid w:val="002156C8"/>
    <w:rsid w:val="00215CAA"/>
    <w:rsid w:val="00216707"/>
    <w:rsid w:val="00221353"/>
    <w:rsid w:val="00221ADF"/>
    <w:rsid w:val="00221BED"/>
    <w:rsid w:val="00221DF0"/>
    <w:rsid w:val="00223115"/>
    <w:rsid w:val="00225893"/>
    <w:rsid w:val="00226385"/>
    <w:rsid w:val="00226BB4"/>
    <w:rsid w:val="0023071C"/>
    <w:rsid w:val="0023114F"/>
    <w:rsid w:val="00231D2D"/>
    <w:rsid w:val="00232E89"/>
    <w:rsid w:val="00232E8A"/>
    <w:rsid w:val="0023384C"/>
    <w:rsid w:val="002355A8"/>
    <w:rsid w:val="002401D1"/>
    <w:rsid w:val="00240456"/>
    <w:rsid w:val="00241AA1"/>
    <w:rsid w:val="0024336B"/>
    <w:rsid w:val="00244276"/>
    <w:rsid w:val="00245B22"/>
    <w:rsid w:val="002470C0"/>
    <w:rsid w:val="002478E3"/>
    <w:rsid w:val="00247B92"/>
    <w:rsid w:val="0025074B"/>
    <w:rsid w:val="00250A62"/>
    <w:rsid w:val="00250B27"/>
    <w:rsid w:val="002535C9"/>
    <w:rsid w:val="002548ED"/>
    <w:rsid w:val="00254D37"/>
    <w:rsid w:val="00255174"/>
    <w:rsid w:val="002564B9"/>
    <w:rsid w:val="0025694F"/>
    <w:rsid w:val="00256EA5"/>
    <w:rsid w:val="002621F0"/>
    <w:rsid w:val="00262C5F"/>
    <w:rsid w:val="00262FEC"/>
    <w:rsid w:val="002642C9"/>
    <w:rsid w:val="002648A3"/>
    <w:rsid w:val="00264AE3"/>
    <w:rsid w:val="00264EF4"/>
    <w:rsid w:val="002650C8"/>
    <w:rsid w:val="002653DB"/>
    <w:rsid w:val="0026718A"/>
    <w:rsid w:val="002673B9"/>
    <w:rsid w:val="00271077"/>
    <w:rsid w:val="00271693"/>
    <w:rsid w:val="00271BA4"/>
    <w:rsid w:val="00271BB1"/>
    <w:rsid w:val="00272F51"/>
    <w:rsid w:val="00273F72"/>
    <w:rsid w:val="0027571F"/>
    <w:rsid w:val="00276A2A"/>
    <w:rsid w:val="00276DD1"/>
    <w:rsid w:val="002832F8"/>
    <w:rsid w:val="002836B2"/>
    <w:rsid w:val="00284D5D"/>
    <w:rsid w:val="002860F9"/>
    <w:rsid w:val="00286653"/>
    <w:rsid w:val="0028666A"/>
    <w:rsid w:val="00286C4F"/>
    <w:rsid w:val="0028780C"/>
    <w:rsid w:val="0029044F"/>
    <w:rsid w:val="00291C84"/>
    <w:rsid w:val="00292D54"/>
    <w:rsid w:val="00292D85"/>
    <w:rsid w:val="0029306C"/>
    <w:rsid w:val="00293087"/>
    <w:rsid w:val="002931BD"/>
    <w:rsid w:val="002932FD"/>
    <w:rsid w:val="002935F9"/>
    <w:rsid w:val="00293A33"/>
    <w:rsid w:val="00293EAD"/>
    <w:rsid w:val="00294F01"/>
    <w:rsid w:val="0029504C"/>
    <w:rsid w:val="002956FB"/>
    <w:rsid w:val="00296FD5"/>
    <w:rsid w:val="00297B59"/>
    <w:rsid w:val="002A12B5"/>
    <w:rsid w:val="002A14AA"/>
    <w:rsid w:val="002A1962"/>
    <w:rsid w:val="002A3192"/>
    <w:rsid w:val="002A4348"/>
    <w:rsid w:val="002A436E"/>
    <w:rsid w:val="002A541A"/>
    <w:rsid w:val="002A5665"/>
    <w:rsid w:val="002A754F"/>
    <w:rsid w:val="002A767F"/>
    <w:rsid w:val="002A7A69"/>
    <w:rsid w:val="002B2112"/>
    <w:rsid w:val="002B2351"/>
    <w:rsid w:val="002B2677"/>
    <w:rsid w:val="002B5E99"/>
    <w:rsid w:val="002B66B2"/>
    <w:rsid w:val="002C0FA7"/>
    <w:rsid w:val="002C162F"/>
    <w:rsid w:val="002C1F7B"/>
    <w:rsid w:val="002C2E12"/>
    <w:rsid w:val="002C2F35"/>
    <w:rsid w:val="002C3473"/>
    <w:rsid w:val="002C54E2"/>
    <w:rsid w:val="002C5543"/>
    <w:rsid w:val="002C5555"/>
    <w:rsid w:val="002D127D"/>
    <w:rsid w:val="002D13DB"/>
    <w:rsid w:val="002D1F68"/>
    <w:rsid w:val="002D565A"/>
    <w:rsid w:val="002D5A87"/>
    <w:rsid w:val="002D5D61"/>
    <w:rsid w:val="002D5EC0"/>
    <w:rsid w:val="002D6458"/>
    <w:rsid w:val="002D77EE"/>
    <w:rsid w:val="002E09A8"/>
    <w:rsid w:val="002E0BE1"/>
    <w:rsid w:val="002E0CC9"/>
    <w:rsid w:val="002E173E"/>
    <w:rsid w:val="002E1AA7"/>
    <w:rsid w:val="002E1F1E"/>
    <w:rsid w:val="002E375A"/>
    <w:rsid w:val="002E3FC2"/>
    <w:rsid w:val="002E41DA"/>
    <w:rsid w:val="002E41ED"/>
    <w:rsid w:val="002E46EC"/>
    <w:rsid w:val="002E47D3"/>
    <w:rsid w:val="002E5293"/>
    <w:rsid w:val="002E6B9D"/>
    <w:rsid w:val="002E6D13"/>
    <w:rsid w:val="002E6E6D"/>
    <w:rsid w:val="002E74F6"/>
    <w:rsid w:val="002F004B"/>
    <w:rsid w:val="002F043E"/>
    <w:rsid w:val="002F255C"/>
    <w:rsid w:val="002F258F"/>
    <w:rsid w:val="002F3387"/>
    <w:rsid w:val="002F3EF8"/>
    <w:rsid w:val="002F42F4"/>
    <w:rsid w:val="00300404"/>
    <w:rsid w:val="00300B6B"/>
    <w:rsid w:val="003011F1"/>
    <w:rsid w:val="00301615"/>
    <w:rsid w:val="003037FB"/>
    <w:rsid w:val="0030411E"/>
    <w:rsid w:val="00304599"/>
    <w:rsid w:val="00304818"/>
    <w:rsid w:val="0030580B"/>
    <w:rsid w:val="00305A5A"/>
    <w:rsid w:val="00307AB2"/>
    <w:rsid w:val="00310E3C"/>
    <w:rsid w:val="00313BB4"/>
    <w:rsid w:val="00314033"/>
    <w:rsid w:val="00314092"/>
    <w:rsid w:val="00314AEE"/>
    <w:rsid w:val="00314DC5"/>
    <w:rsid w:val="00316AA7"/>
    <w:rsid w:val="00316E2B"/>
    <w:rsid w:val="003178AD"/>
    <w:rsid w:val="003178B3"/>
    <w:rsid w:val="00317C0C"/>
    <w:rsid w:val="0032210A"/>
    <w:rsid w:val="00322C2B"/>
    <w:rsid w:val="00323374"/>
    <w:rsid w:val="003240CD"/>
    <w:rsid w:val="003251BC"/>
    <w:rsid w:val="00325E56"/>
    <w:rsid w:val="00331123"/>
    <w:rsid w:val="00332259"/>
    <w:rsid w:val="00333EA6"/>
    <w:rsid w:val="00334605"/>
    <w:rsid w:val="003351CD"/>
    <w:rsid w:val="00335539"/>
    <w:rsid w:val="0033593E"/>
    <w:rsid w:val="00336335"/>
    <w:rsid w:val="00336608"/>
    <w:rsid w:val="003376D8"/>
    <w:rsid w:val="0033792D"/>
    <w:rsid w:val="003401AA"/>
    <w:rsid w:val="00340DCE"/>
    <w:rsid w:val="0034121D"/>
    <w:rsid w:val="003412C1"/>
    <w:rsid w:val="00342569"/>
    <w:rsid w:val="00342AEB"/>
    <w:rsid w:val="00342D65"/>
    <w:rsid w:val="00344154"/>
    <w:rsid w:val="003448D3"/>
    <w:rsid w:val="00344EAE"/>
    <w:rsid w:val="00345C1B"/>
    <w:rsid w:val="00346A0A"/>
    <w:rsid w:val="003474CD"/>
    <w:rsid w:val="00351156"/>
    <w:rsid w:val="00351BD6"/>
    <w:rsid w:val="003527B5"/>
    <w:rsid w:val="003528FE"/>
    <w:rsid w:val="00354DA4"/>
    <w:rsid w:val="0035734E"/>
    <w:rsid w:val="00357D2D"/>
    <w:rsid w:val="003611AC"/>
    <w:rsid w:val="003611C3"/>
    <w:rsid w:val="0036168D"/>
    <w:rsid w:val="003616DC"/>
    <w:rsid w:val="00364212"/>
    <w:rsid w:val="0036427B"/>
    <w:rsid w:val="00364AEA"/>
    <w:rsid w:val="00364AFC"/>
    <w:rsid w:val="0036509C"/>
    <w:rsid w:val="003650DC"/>
    <w:rsid w:val="00367209"/>
    <w:rsid w:val="003702B1"/>
    <w:rsid w:val="00370328"/>
    <w:rsid w:val="00370DE8"/>
    <w:rsid w:val="00371C0A"/>
    <w:rsid w:val="00372DD0"/>
    <w:rsid w:val="0037318F"/>
    <w:rsid w:val="003732DE"/>
    <w:rsid w:val="0037397C"/>
    <w:rsid w:val="003749E6"/>
    <w:rsid w:val="00374BC3"/>
    <w:rsid w:val="00376DE1"/>
    <w:rsid w:val="00376FFE"/>
    <w:rsid w:val="003779DA"/>
    <w:rsid w:val="00377C4E"/>
    <w:rsid w:val="0038111F"/>
    <w:rsid w:val="00381205"/>
    <w:rsid w:val="00381E4D"/>
    <w:rsid w:val="003824F8"/>
    <w:rsid w:val="003826F0"/>
    <w:rsid w:val="00383AE3"/>
    <w:rsid w:val="00383DD1"/>
    <w:rsid w:val="0038598B"/>
    <w:rsid w:val="00385D55"/>
    <w:rsid w:val="003860B9"/>
    <w:rsid w:val="003869DA"/>
    <w:rsid w:val="00386AF9"/>
    <w:rsid w:val="00387D59"/>
    <w:rsid w:val="00390091"/>
    <w:rsid w:val="003906F9"/>
    <w:rsid w:val="00390D93"/>
    <w:rsid w:val="00390DF7"/>
    <w:rsid w:val="00390F6F"/>
    <w:rsid w:val="00391044"/>
    <w:rsid w:val="003913E1"/>
    <w:rsid w:val="003916ED"/>
    <w:rsid w:val="00393043"/>
    <w:rsid w:val="0039446C"/>
    <w:rsid w:val="0039640E"/>
    <w:rsid w:val="003971E1"/>
    <w:rsid w:val="003A03F9"/>
    <w:rsid w:val="003A2DFB"/>
    <w:rsid w:val="003A393B"/>
    <w:rsid w:val="003A3A18"/>
    <w:rsid w:val="003A41D1"/>
    <w:rsid w:val="003A5786"/>
    <w:rsid w:val="003A5CED"/>
    <w:rsid w:val="003A65E1"/>
    <w:rsid w:val="003A7984"/>
    <w:rsid w:val="003B05BD"/>
    <w:rsid w:val="003B0E31"/>
    <w:rsid w:val="003B1B91"/>
    <w:rsid w:val="003B42F2"/>
    <w:rsid w:val="003B4672"/>
    <w:rsid w:val="003B4703"/>
    <w:rsid w:val="003B4717"/>
    <w:rsid w:val="003B61AE"/>
    <w:rsid w:val="003B708D"/>
    <w:rsid w:val="003B7401"/>
    <w:rsid w:val="003B767C"/>
    <w:rsid w:val="003B7C90"/>
    <w:rsid w:val="003C0CDB"/>
    <w:rsid w:val="003C288C"/>
    <w:rsid w:val="003C350F"/>
    <w:rsid w:val="003C5C82"/>
    <w:rsid w:val="003C6345"/>
    <w:rsid w:val="003C70F9"/>
    <w:rsid w:val="003C7749"/>
    <w:rsid w:val="003C7EF2"/>
    <w:rsid w:val="003D0419"/>
    <w:rsid w:val="003D2277"/>
    <w:rsid w:val="003D4CE8"/>
    <w:rsid w:val="003D5952"/>
    <w:rsid w:val="003D5AA4"/>
    <w:rsid w:val="003D5BF3"/>
    <w:rsid w:val="003D6B30"/>
    <w:rsid w:val="003D6F0C"/>
    <w:rsid w:val="003D7AB5"/>
    <w:rsid w:val="003D7B8E"/>
    <w:rsid w:val="003D7F72"/>
    <w:rsid w:val="003E007C"/>
    <w:rsid w:val="003E0872"/>
    <w:rsid w:val="003E2D7A"/>
    <w:rsid w:val="003E313F"/>
    <w:rsid w:val="003E3898"/>
    <w:rsid w:val="003E4DD7"/>
    <w:rsid w:val="003E6230"/>
    <w:rsid w:val="003E6D88"/>
    <w:rsid w:val="003F0588"/>
    <w:rsid w:val="003F1F3F"/>
    <w:rsid w:val="003F2092"/>
    <w:rsid w:val="003F297C"/>
    <w:rsid w:val="003F29A1"/>
    <w:rsid w:val="003F2E1D"/>
    <w:rsid w:val="003F2F1F"/>
    <w:rsid w:val="003F42B1"/>
    <w:rsid w:val="003F45C8"/>
    <w:rsid w:val="003F5ACC"/>
    <w:rsid w:val="003F65F5"/>
    <w:rsid w:val="003F662E"/>
    <w:rsid w:val="003F6862"/>
    <w:rsid w:val="003F7A75"/>
    <w:rsid w:val="004015D1"/>
    <w:rsid w:val="00401CB1"/>
    <w:rsid w:val="00401F57"/>
    <w:rsid w:val="004048E8"/>
    <w:rsid w:val="00404961"/>
    <w:rsid w:val="00404ED8"/>
    <w:rsid w:val="0040773F"/>
    <w:rsid w:val="00407BF2"/>
    <w:rsid w:val="00410FB5"/>
    <w:rsid w:val="004120D0"/>
    <w:rsid w:val="004125E6"/>
    <w:rsid w:val="004128B2"/>
    <w:rsid w:val="00412C3D"/>
    <w:rsid w:val="004136CE"/>
    <w:rsid w:val="00413791"/>
    <w:rsid w:val="00416176"/>
    <w:rsid w:val="0041751C"/>
    <w:rsid w:val="004175E8"/>
    <w:rsid w:val="00417929"/>
    <w:rsid w:val="0042061D"/>
    <w:rsid w:val="00420EBD"/>
    <w:rsid w:val="00421191"/>
    <w:rsid w:val="00421CBA"/>
    <w:rsid w:val="00422CB7"/>
    <w:rsid w:val="00424355"/>
    <w:rsid w:val="00424E0E"/>
    <w:rsid w:val="0042564A"/>
    <w:rsid w:val="004266E9"/>
    <w:rsid w:val="00426B21"/>
    <w:rsid w:val="00426BA4"/>
    <w:rsid w:val="00427D09"/>
    <w:rsid w:val="00431C94"/>
    <w:rsid w:val="00432B13"/>
    <w:rsid w:val="004330ED"/>
    <w:rsid w:val="00434137"/>
    <w:rsid w:val="0043443F"/>
    <w:rsid w:val="00434A29"/>
    <w:rsid w:val="0043506B"/>
    <w:rsid w:val="00435803"/>
    <w:rsid w:val="0043589C"/>
    <w:rsid w:val="00435B81"/>
    <w:rsid w:val="004364E9"/>
    <w:rsid w:val="0044011F"/>
    <w:rsid w:val="004419C8"/>
    <w:rsid w:val="004428BF"/>
    <w:rsid w:val="0044535D"/>
    <w:rsid w:val="0044557B"/>
    <w:rsid w:val="00445FAC"/>
    <w:rsid w:val="004470AC"/>
    <w:rsid w:val="00447B34"/>
    <w:rsid w:val="004506EE"/>
    <w:rsid w:val="0045096D"/>
    <w:rsid w:val="00450E8C"/>
    <w:rsid w:val="004511C9"/>
    <w:rsid w:val="0045188E"/>
    <w:rsid w:val="00451AA1"/>
    <w:rsid w:val="00452CE6"/>
    <w:rsid w:val="00453CE2"/>
    <w:rsid w:val="004547E6"/>
    <w:rsid w:val="00455A3C"/>
    <w:rsid w:val="00456083"/>
    <w:rsid w:val="00456EE1"/>
    <w:rsid w:val="0045725C"/>
    <w:rsid w:val="00462097"/>
    <w:rsid w:val="00462B74"/>
    <w:rsid w:val="00462D90"/>
    <w:rsid w:val="004634B0"/>
    <w:rsid w:val="004643DE"/>
    <w:rsid w:val="00464510"/>
    <w:rsid w:val="00464932"/>
    <w:rsid w:val="004656DE"/>
    <w:rsid w:val="0046634E"/>
    <w:rsid w:val="004664ED"/>
    <w:rsid w:val="00466906"/>
    <w:rsid w:val="00466D96"/>
    <w:rsid w:val="00467341"/>
    <w:rsid w:val="00467C08"/>
    <w:rsid w:val="004709EE"/>
    <w:rsid w:val="004718D1"/>
    <w:rsid w:val="00471D88"/>
    <w:rsid w:val="00473FD0"/>
    <w:rsid w:val="00474FCD"/>
    <w:rsid w:val="0047584E"/>
    <w:rsid w:val="00476F78"/>
    <w:rsid w:val="0047758C"/>
    <w:rsid w:val="00477623"/>
    <w:rsid w:val="004811D3"/>
    <w:rsid w:val="00481BCA"/>
    <w:rsid w:val="00482E6E"/>
    <w:rsid w:val="00483715"/>
    <w:rsid w:val="00485E38"/>
    <w:rsid w:val="00487461"/>
    <w:rsid w:val="00490136"/>
    <w:rsid w:val="00491266"/>
    <w:rsid w:val="00493BA8"/>
    <w:rsid w:val="0049413D"/>
    <w:rsid w:val="00494382"/>
    <w:rsid w:val="004949C9"/>
    <w:rsid w:val="00495016"/>
    <w:rsid w:val="004954BF"/>
    <w:rsid w:val="0049774D"/>
    <w:rsid w:val="004A0048"/>
    <w:rsid w:val="004A0852"/>
    <w:rsid w:val="004A10C6"/>
    <w:rsid w:val="004A11BD"/>
    <w:rsid w:val="004A338C"/>
    <w:rsid w:val="004A3E6F"/>
    <w:rsid w:val="004A3FA9"/>
    <w:rsid w:val="004A7B6D"/>
    <w:rsid w:val="004B040A"/>
    <w:rsid w:val="004B091A"/>
    <w:rsid w:val="004B1914"/>
    <w:rsid w:val="004B1CA6"/>
    <w:rsid w:val="004B1FC2"/>
    <w:rsid w:val="004B2C22"/>
    <w:rsid w:val="004B2E6D"/>
    <w:rsid w:val="004B438C"/>
    <w:rsid w:val="004B4CC2"/>
    <w:rsid w:val="004B4F80"/>
    <w:rsid w:val="004B53B5"/>
    <w:rsid w:val="004B590E"/>
    <w:rsid w:val="004B5E78"/>
    <w:rsid w:val="004B64B9"/>
    <w:rsid w:val="004B6755"/>
    <w:rsid w:val="004C009F"/>
    <w:rsid w:val="004C01D8"/>
    <w:rsid w:val="004C483C"/>
    <w:rsid w:val="004C724C"/>
    <w:rsid w:val="004D0190"/>
    <w:rsid w:val="004D0456"/>
    <w:rsid w:val="004D0602"/>
    <w:rsid w:val="004D0B8B"/>
    <w:rsid w:val="004D0C95"/>
    <w:rsid w:val="004D11D7"/>
    <w:rsid w:val="004D3038"/>
    <w:rsid w:val="004D4821"/>
    <w:rsid w:val="004D5C12"/>
    <w:rsid w:val="004D68A3"/>
    <w:rsid w:val="004D6FCC"/>
    <w:rsid w:val="004D7CCC"/>
    <w:rsid w:val="004E04F0"/>
    <w:rsid w:val="004E1C49"/>
    <w:rsid w:val="004E5D78"/>
    <w:rsid w:val="004E5DB3"/>
    <w:rsid w:val="004E6CBB"/>
    <w:rsid w:val="004F0E7E"/>
    <w:rsid w:val="004F11EA"/>
    <w:rsid w:val="004F15A2"/>
    <w:rsid w:val="004F163A"/>
    <w:rsid w:val="004F1CA9"/>
    <w:rsid w:val="004F1FA0"/>
    <w:rsid w:val="004F2861"/>
    <w:rsid w:val="004F2A79"/>
    <w:rsid w:val="004F37C3"/>
    <w:rsid w:val="004F396A"/>
    <w:rsid w:val="004F4397"/>
    <w:rsid w:val="004F55B9"/>
    <w:rsid w:val="004F7A24"/>
    <w:rsid w:val="00500C00"/>
    <w:rsid w:val="00500EAD"/>
    <w:rsid w:val="00501EC9"/>
    <w:rsid w:val="005025CD"/>
    <w:rsid w:val="00503CB3"/>
    <w:rsid w:val="00504329"/>
    <w:rsid w:val="005048B9"/>
    <w:rsid w:val="0050581C"/>
    <w:rsid w:val="00505F47"/>
    <w:rsid w:val="005064DE"/>
    <w:rsid w:val="005076F8"/>
    <w:rsid w:val="00507D0A"/>
    <w:rsid w:val="00510E73"/>
    <w:rsid w:val="00511280"/>
    <w:rsid w:val="00511465"/>
    <w:rsid w:val="00511851"/>
    <w:rsid w:val="00512988"/>
    <w:rsid w:val="0051305D"/>
    <w:rsid w:val="00513445"/>
    <w:rsid w:val="005153B0"/>
    <w:rsid w:val="00515429"/>
    <w:rsid w:val="00515709"/>
    <w:rsid w:val="00515AD9"/>
    <w:rsid w:val="00515B9B"/>
    <w:rsid w:val="00515CB8"/>
    <w:rsid w:val="005160FA"/>
    <w:rsid w:val="005162A2"/>
    <w:rsid w:val="005163A1"/>
    <w:rsid w:val="00516AE0"/>
    <w:rsid w:val="00516B7D"/>
    <w:rsid w:val="00516C76"/>
    <w:rsid w:val="005176C6"/>
    <w:rsid w:val="00520971"/>
    <w:rsid w:val="00522161"/>
    <w:rsid w:val="00522274"/>
    <w:rsid w:val="0052276A"/>
    <w:rsid w:val="00522A99"/>
    <w:rsid w:val="00524B49"/>
    <w:rsid w:val="00525339"/>
    <w:rsid w:val="00525426"/>
    <w:rsid w:val="005262B0"/>
    <w:rsid w:val="0052767B"/>
    <w:rsid w:val="00527761"/>
    <w:rsid w:val="0053012F"/>
    <w:rsid w:val="005318CD"/>
    <w:rsid w:val="00531BCF"/>
    <w:rsid w:val="00531D6D"/>
    <w:rsid w:val="00533CB7"/>
    <w:rsid w:val="00535864"/>
    <w:rsid w:val="00535934"/>
    <w:rsid w:val="00535EF4"/>
    <w:rsid w:val="00536EB3"/>
    <w:rsid w:val="00537970"/>
    <w:rsid w:val="0054090D"/>
    <w:rsid w:val="005415A5"/>
    <w:rsid w:val="005442F8"/>
    <w:rsid w:val="00544548"/>
    <w:rsid w:val="00544B34"/>
    <w:rsid w:val="00545B9D"/>
    <w:rsid w:val="005460DC"/>
    <w:rsid w:val="00546E3F"/>
    <w:rsid w:val="00547D26"/>
    <w:rsid w:val="005502E7"/>
    <w:rsid w:val="00550B5C"/>
    <w:rsid w:val="00551794"/>
    <w:rsid w:val="00551BD1"/>
    <w:rsid w:val="0055413A"/>
    <w:rsid w:val="0055499C"/>
    <w:rsid w:val="00554C6D"/>
    <w:rsid w:val="005551C9"/>
    <w:rsid w:val="00555C92"/>
    <w:rsid w:val="0055617B"/>
    <w:rsid w:val="0055639D"/>
    <w:rsid w:val="005570A2"/>
    <w:rsid w:val="00562F34"/>
    <w:rsid w:val="00563D77"/>
    <w:rsid w:val="00564C58"/>
    <w:rsid w:val="00565A2D"/>
    <w:rsid w:val="00565AE3"/>
    <w:rsid w:val="00566D75"/>
    <w:rsid w:val="005671EC"/>
    <w:rsid w:val="005701BC"/>
    <w:rsid w:val="00571434"/>
    <w:rsid w:val="00571B38"/>
    <w:rsid w:val="0057211F"/>
    <w:rsid w:val="00572BB2"/>
    <w:rsid w:val="00572C42"/>
    <w:rsid w:val="00572F54"/>
    <w:rsid w:val="00573C88"/>
    <w:rsid w:val="005750E9"/>
    <w:rsid w:val="00575128"/>
    <w:rsid w:val="00575523"/>
    <w:rsid w:val="005762D3"/>
    <w:rsid w:val="005804A4"/>
    <w:rsid w:val="005809BA"/>
    <w:rsid w:val="00580CFF"/>
    <w:rsid w:val="0058123B"/>
    <w:rsid w:val="00581A48"/>
    <w:rsid w:val="0058328D"/>
    <w:rsid w:val="00584892"/>
    <w:rsid w:val="00585CF5"/>
    <w:rsid w:val="00585DE0"/>
    <w:rsid w:val="00586FAC"/>
    <w:rsid w:val="00590C73"/>
    <w:rsid w:val="00591399"/>
    <w:rsid w:val="00591590"/>
    <w:rsid w:val="0059337B"/>
    <w:rsid w:val="0059473E"/>
    <w:rsid w:val="00594E30"/>
    <w:rsid w:val="005A00C7"/>
    <w:rsid w:val="005A0BFC"/>
    <w:rsid w:val="005A0E74"/>
    <w:rsid w:val="005A4D81"/>
    <w:rsid w:val="005A5CA7"/>
    <w:rsid w:val="005A681F"/>
    <w:rsid w:val="005A6921"/>
    <w:rsid w:val="005A7A0B"/>
    <w:rsid w:val="005B083B"/>
    <w:rsid w:val="005B0DF1"/>
    <w:rsid w:val="005B127C"/>
    <w:rsid w:val="005B232B"/>
    <w:rsid w:val="005B2CEF"/>
    <w:rsid w:val="005B3499"/>
    <w:rsid w:val="005B3760"/>
    <w:rsid w:val="005B450E"/>
    <w:rsid w:val="005B68BA"/>
    <w:rsid w:val="005B72C6"/>
    <w:rsid w:val="005C04C8"/>
    <w:rsid w:val="005C1D49"/>
    <w:rsid w:val="005C1DAB"/>
    <w:rsid w:val="005C239E"/>
    <w:rsid w:val="005C2EF6"/>
    <w:rsid w:val="005C394F"/>
    <w:rsid w:val="005C533D"/>
    <w:rsid w:val="005C5D03"/>
    <w:rsid w:val="005C6A95"/>
    <w:rsid w:val="005C7624"/>
    <w:rsid w:val="005D2B8D"/>
    <w:rsid w:val="005D3377"/>
    <w:rsid w:val="005D3B17"/>
    <w:rsid w:val="005D3DDC"/>
    <w:rsid w:val="005D5E43"/>
    <w:rsid w:val="005D639C"/>
    <w:rsid w:val="005D6493"/>
    <w:rsid w:val="005D73C2"/>
    <w:rsid w:val="005D7603"/>
    <w:rsid w:val="005D769D"/>
    <w:rsid w:val="005D76DD"/>
    <w:rsid w:val="005E1460"/>
    <w:rsid w:val="005E1D6C"/>
    <w:rsid w:val="005E23A3"/>
    <w:rsid w:val="005E268E"/>
    <w:rsid w:val="005E4456"/>
    <w:rsid w:val="005E56A1"/>
    <w:rsid w:val="005E5D9A"/>
    <w:rsid w:val="005E734A"/>
    <w:rsid w:val="005E7BB3"/>
    <w:rsid w:val="005F0CF2"/>
    <w:rsid w:val="005F14A3"/>
    <w:rsid w:val="005F1AAE"/>
    <w:rsid w:val="005F25FE"/>
    <w:rsid w:val="005F2804"/>
    <w:rsid w:val="005F34CD"/>
    <w:rsid w:val="005F37ED"/>
    <w:rsid w:val="005F4004"/>
    <w:rsid w:val="005F4AE1"/>
    <w:rsid w:val="005F52DE"/>
    <w:rsid w:val="005F5534"/>
    <w:rsid w:val="005F554A"/>
    <w:rsid w:val="005F58AB"/>
    <w:rsid w:val="005F5B3E"/>
    <w:rsid w:val="005F5F15"/>
    <w:rsid w:val="00601177"/>
    <w:rsid w:val="006016F7"/>
    <w:rsid w:val="0060261B"/>
    <w:rsid w:val="00603AAE"/>
    <w:rsid w:val="00603F3A"/>
    <w:rsid w:val="0060400D"/>
    <w:rsid w:val="00606368"/>
    <w:rsid w:val="00606ED7"/>
    <w:rsid w:val="00610581"/>
    <w:rsid w:val="00610C16"/>
    <w:rsid w:val="006130E4"/>
    <w:rsid w:val="006133D4"/>
    <w:rsid w:val="006149C3"/>
    <w:rsid w:val="00614A9D"/>
    <w:rsid w:val="00614FDD"/>
    <w:rsid w:val="00615D01"/>
    <w:rsid w:val="00615DC5"/>
    <w:rsid w:val="00616B7B"/>
    <w:rsid w:val="0061763E"/>
    <w:rsid w:val="006204F8"/>
    <w:rsid w:val="00620B26"/>
    <w:rsid w:val="00620EAC"/>
    <w:rsid w:val="006211A5"/>
    <w:rsid w:val="00622270"/>
    <w:rsid w:val="006229CC"/>
    <w:rsid w:val="00623194"/>
    <w:rsid w:val="006231AC"/>
    <w:rsid w:val="00623D59"/>
    <w:rsid w:val="00623EB0"/>
    <w:rsid w:val="00624D28"/>
    <w:rsid w:val="00625F16"/>
    <w:rsid w:val="00627765"/>
    <w:rsid w:val="00627919"/>
    <w:rsid w:val="00630E27"/>
    <w:rsid w:val="006322AB"/>
    <w:rsid w:val="00633B6F"/>
    <w:rsid w:val="00635C89"/>
    <w:rsid w:val="00635D00"/>
    <w:rsid w:val="0063636F"/>
    <w:rsid w:val="0063671E"/>
    <w:rsid w:val="00636E98"/>
    <w:rsid w:val="00637906"/>
    <w:rsid w:val="00637CB2"/>
    <w:rsid w:val="00637EC9"/>
    <w:rsid w:val="00641B38"/>
    <w:rsid w:val="006432BA"/>
    <w:rsid w:val="0064339A"/>
    <w:rsid w:val="00643407"/>
    <w:rsid w:val="006438A5"/>
    <w:rsid w:val="00644EB5"/>
    <w:rsid w:val="00646B0C"/>
    <w:rsid w:val="00646BD3"/>
    <w:rsid w:val="00647AB9"/>
    <w:rsid w:val="00647CA8"/>
    <w:rsid w:val="00647EE1"/>
    <w:rsid w:val="0065003B"/>
    <w:rsid w:val="00650140"/>
    <w:rsid w:val="0065207B"/>
    <w:rsid w:val="00653399"/>
    <w:rsid w:val="0065345A"/>
    <w:rsid w:val="006542C9"/>
    <w:rsid w:val="00654828"/>
    <w:rsid w:val="00654DDA"/>
    <w:rsid w:val="00656255"/>
    <w:rsid w:val="00656436"/>
    <w:rsid w:val="006577C9"/>
    <w:rsid w:val="00660AE2"/>
    <w:rsid w:val="00660F4C"/>
    <w:rsid w:val="00661F53"/>
    <w:rsid w:val="00665611"/>
    <w:rsid w:val="00665C6F"/>
    <w:rsid w:val="00666A46"/>
    <w:rsid w:val="00666BD3"/>
    <w:rsid w:val="00670437"/>
    <w:rsid w:val="00671404"/>
    <w:rsid w:val="00671FE1"/>
    <w:rsid w:val="0067261F"/>
    <w:rsid w:val="00672B3A"/>
    <w:rsid w:val="0067302E"/>
    <w:rsid w:val="00673590"/>
    <w:rsid w:val="00673836"/>
    <w:rsid w:val="00673923"/>
    <w:rsid w:val="00674DE8"/>
    <w:rsid w:val="00677702"/>
    <w:rsid w:val="0068618C"/>
    <w:rsid w:val="0068674F"/>
    <w:rsid w:val="0068772D"/>
    <w:rsid w:val="0068786B"/>
    <w:rsid w:val="00687969"/>
    <w:rsid w:val="00691B76"/>
    <w:rsid w:val="00692075"/>
    <w:rsid w:val="0069210A"/>
    <w:rsid w:val="00694246"/>
    <w:rsid w:val="0069478A"/>
    <w:rsid w:val="00694D26"/>
    <w:rsid w:val="00695616"/>
    <w:rsid w:val="00695720"/>
    <w:rsid w:val="006960AC"/>
    <w:rsid w:val="0069630B"/>
    <w:rsid w:val="006970D6"/>
    <w:rsid w:val="006A0495"/>
    <w:rsid w:val="006A0962"/>
    <w:rsid w:val="006A3265"/>
    <w:rsid w:val="006A3876"/>
    <w:rsid w:val="006A43BB"/>
    <w:rsid w:val="006A576C"/>
    <w:rsid w:val="006A62A6"/>
    <w:rsid w:val="006A7153"/>
    <w:rsid w:val="006A79DE"/>
    <w:rsid w:val="006B19E4"/>
    <w:rsid w:val="006B1DD4"/>
    <w:rsid w:val="006B24D5"/>
    <w:rsid w:val="006B4163"/>
    <w:rsid w:val="006B516C"/>
    <w:rsid w:val="006B694F"/>
    <w:rsid w:val="006B7F3F"/>
    <w:rsid w:val="006C1452"/>
    <w:rsid w:val="006C16EF"/>
    <w:rsid w:val="006C1899"/>
    <w:rsid w:val="006C1B8E"/>
    <w:rsid w:val="006C27E9"/>
    <w:rsid w:val="006C4670"/>
    <w:rsid w:val="006C497D"/>
    <w:rsid w:val="006C4E59"/>
    <w:rsid w:val="006C612C"/>
    <w:rsid w:val="006C7776"/>
    <w:rsid w:val="006C7BAC"/>
    <w:rsid w:val="006D0BB4"/>
    <w:rsid w:val="006D14F8"/>
    <w:rsid w:val="006D223A"/>
    <w:rsid w:val="006D2616"/>
    <w:rsid w:val="006D3B98"/>
    <w:rsid w:val="006D5488"/>
    <w:rsid w:val="006D55DB"/>
    <w:rsid w:val="006D577A"/>
    <w:rsid w:val="006D5922"/>
    <w:rsid w:val="006D5EDB"/>
    <w:rsid w:val="006E18ED"/>
    <w:rsid w:val="006E1A45"/>
    <w:rsid w:val="006E2B28"/>
    <w:rsid w:val="006E3C83"/>
    <w:rsid w:val="006E443D"/>
    <w:rsid w:val="006E4EB9"/>
    <w:rsid w:val="006E535E"/>
    <w:rsid w:val="006E5F52"/>
    <w:rsid w:val="006E6C31"/>
    <w:rsid w:val="006F0063"/>
    <w:rsid w:val="006F0399"/>
    <w:rsid w:val="006F0A09"/>
    <w:rsid w:val="006F0B3E"/>
    <w:rsid w:val="006F1309"/>
    <w:rsid w:val="006F1A8B"/>
    <w:rsid w:val="006F21A4"/>
    <w:rsid w:val="006F34FF"/>
    <w:rsid w:val="006F3D3D"/>
    <w:rsid w:val="006F417E"/>
    <w:rsid w:val="006F4357"/>
    <w:rsid w:val="006F4C18"/>
    <w:rsid w:val="006F5A13"/>
    <w:rsid w:val="006F7613"/>
    <w:rsid w:val="006F7822"/>
    <w:rsid w:val="007001AE"/>
    <w:rsid w:val="007013B1"/>
    <w:rsid w:val="00701461"/>
    <w:rsid w:val="007021B0"/>
    <w:rsid w:val="00704835"/>
    <w:rsid w:val="00704AA3"/>
    <w:rsid w:val="00704F88"/>
    <w:rsid w:val="00710697"/>
    <w:rsid w:val="00710BDD"/>
    <w:rsid w:val="007113DD"/>
    <w:rsid w:val="00712243"/>
    <w:rsid w:val="00712421"/>
    <w:rsid w:val="007126F6"/>
    <w:rsid w:val="007146CF"/>
    <w:rsid w:val="007159FC"/>
    <w:rsid w:val="00715EB5"/>
    <w:rsid w:val="00716064"/>
    <w:rsid w:val="00717F6A"/>
    <w:rsid w:val="00720836"/>
    <w:rsid w:val="00720C28"/>
    <w:rsid w:val="00722425"/>
    <w:rsid w:val="00722C57"/>
    <w:rsid w:val="00726F76"/>
    <w:rsid w:val="00726FCC"/>
    <w:rsid w:val="00727A6C"/>
    <w:rsid w:val="00730543"/>
    <w:rsid w:val="00732441"/>
    <w:rsid w:val="00732AD8"/>
    <w:rsid w:val="00733E0D"/>
    <w:rsid w:val="00733F8C"/>
    <w:rsid w:val="0073620B"/>
    <w:rsid w:val="00736E9D"/>
    <w:rsid w:val="00736FAF"/>
    <w:rsid w:val="007372FF"/>
    <w:rsid w:val="0073773E"/>
    <w:rsid w:val="00737F06"/>
    <w:rsid w:val="0074169A"/>
    <w:rsid w:val="007418CD"/>
    <w:rsid w:val="0074217B"/>
    <w:rsid w:val="0074231A"/>
    <w:rsid w:val="0074260C"/>
    <w:rsid w:val="00742DC4"/>
    <w:rsid w:val="00743EA8"/>
    <w:rsid w:val="00744623"/>
    <w:rsid w:val="00745E2B"/>
    <w:rsid w:val="007471A6"/>
    <w:rsid w:val="00751518"/>
    <w:rsid w:val="00753C82"/>
    <w:rsid w:val="00754464"/>
    <w:rsid w:val="00754C52"/>
    <w:rsid w:val="00754D00"/>
    <w:rsid w:val="00755930"/>
    <w:rsid w:val="0075621B"/>
    <w:rsid w:val="00760267"/>
    <w:rsid w:val="00760878"/>
    <w:rsid w:val="007624AB"/>
    <w:rsid w:val="00762D81"/>
    <w:rsid w:val="00763A3A"/>
    <w:rsid w:val="00764886"/>
    <w:rsid w:val="00764C6B"/>
    <w:rsid w:val="00764E18"/>
    <w:rsid w:val="007650A6"/>
    <w:rsid w:val="007672ED"/>
    <w:rsid w:val="00767AC4"/>
    <w:rsid w:val="007705FC"/>
    <w:rsid w:val="0077074A"/>
    <w:rsid w:val="00770B8A"/>
    <w:rsid w:val="00771760"/>
    <w:rsid w:val="0077197C"/>
    <w:rsid w:val="00772475"/>
    <w:rsid w:val="00772A98"/>
    <w:rsid w:val="007751C1"/>
    <w:rsid w:val="00775E28"/>
    <w:rsid w:val="0077689C"/>
    <w:rsid w:val="007768E9"/>
    <w:rsid w:val="00777855"/>
    <w:rsid w:val="00780261"/>
    <w:rsid w:val="00780E1A"/>
    <w:rsid w:val="0078139E"/>
    <w:rsid w:val="00781AC3"/>
    <w:rsid w:val="00783438"/>
    <w:rsid w:val="00784061"/>
    <w:rsid w:val="00784083"/>
    <w:rsid w:val="00786715"/>
    <w:rsid w:val="007869AF"/>
    <w:rsid w:val="00786C60"/>
    <w:rsid w:val="007918F2"/>
    <w:rsid w:val="00791ACE"/>
    <w:rsid w:val="00791CE6"/>
    <w:rsid w:val="0079247C"/>
    <w:rsid w:val="00792543"/>
    <w:rsid w:val="00792D2F"/>
    <w:rsid w:val="007932CE"/>
    <w:rsid w:val="00793F42"/>
    <w:rsid w:val="00796F9A"/>
    <w:rsid w:val="007A084C"/>
    <w:rsid w:val="007A0BA1"/>
    <w:rsid w:val="007A0FD5"/>
    <w:rsid w:val="007A189A"/>
    <w:rsid w:val="007A197C"/>
    <w:rsid w:val="007A233B"/>
    <w:rsid w:val="007A33EA"/>
    <w:rsid w:val="007A3B90"/>
    <w:rsid w:val="007A4C27"/>
    <w:rsid w:val="007A51CF"/>
    <w:rsid w:val="007A6778"/>
    <w:rsid w:val="007A76B0"/>
    <w:rsid w:val="007B0788"/>
    <w:rsid w:val="007B08D3"/>
    <w:rsid w:val="007B0AF7"/>
    <w:rsid w:val="007B173E"/>
    <w:rsid w:val="007B1804"/>
    <w:rsid w:val="007B2613"/>
    <w:rsid w:val="007B30DA"/>
    <w:rsid w:val="007B4ADF"/>
    <w:rsid w:val="007B52A8"/>
    <w:rsid w:val="007B6E07"/>
    <w:rsid w:val="007B6E58"/>
    <w:rsid w:val="007C20C9"/>
    <w:rsid w:val="007C22C5"/>
    <w:rsid w:val="007C2745"/>
    <w:rsid w:val="007C2917"/>
    <w:rsid w:val="007C37DB"/>
    <w:rsid w:val="007C3C5F"/>
    <w:rsid w:val="007C3F2D"/>
    <w:rsid w:val="007C41D5"/>
    <w:rsid w:val="007C5ACF"/>
    <w:rsid w:val="007C5E63"/>
    <w:rsid w:val="007D0E2B"/>
    <w:rsid w:val="007D17D1"/>
    <w:rsid w:val="007D227D"/>
    <w:rsid w:val="007D22DC"/>
    <w:rsid w:val="007D3BD5"/>
    <w:rsid w:val="007D474C"/>
    <w:rsid w:val="007D4806"/>
    <w:rsid w:val="007D57E1"/>
    <w:rsid w:val="007D7C5E"/>
    <w:rsid w:val="007E01AC"/>
    <w:rsid w:val="007E04B4"/>
    <w:rsid w:val="007E073D"/>
    <w:rsid w:val="007E11B2"/>
    <w:rsid w:val="007E1D06"/>
    <w:rsid w:val="007E1EEB"/>
    <w:rsid w:val="007E2146"/>
    <w:rsid w:val="007E30DB"/>
    <w:rsid w:val="007E3347"/>
    <w:rsid w:val="007E4160"/>
    <w:rsid w:val="007E4779"/>
    <w:rsid w:val="007E5214"/>
    <w:rsid w:val="007E541F"/>
    <w:rsid w:val="007E6FE4"/>
    <w:rsid w:val="007E71E4"/>
    <w:rsid w:val="007E769E"/>
    <w:rsid w:val="007F1646"/>
    <w:rsid w:val="007F18A8"/>
    <w:rsid w:val="007F1B93"/>
    <w:rsid w:val="007F2003"/>
    <w:rsid w:val="007F27A5"/>
    <w:rsid w:val="007F4645"/>
    <w:rsid w:val="007F7AB6"/>
    <w:rsid w:val="007F7F03"/>
    <w:rsid w:val="008004F1"/>
    <w:rsid w:val="0080138F"/>
    <w:rsid w:val="0080163E"/>
    <w:rsid w:val="008017FC"/>
    <w:rsid w:val="00801D13"/>
    <w:rsid w:val="00805319"/>
    <w:rsid w:val="00805FFD"/>
    <w:rsid w:val="008060FD"/>
    <w:rsid w:val="00806A0E"/>
    <w:rsid w:val="008079D4"/>
    <w:rsid w:val="00810037"/>
    <w:rsid w:val="008135A7"/>
    <w:rsid w:val="00813B4D"/>
    <w:rsid w:val="008140E0"/>
    <w:rsid w:val="008146FD"/>
    <w:rsid w:val="008148E1"/>
    <w:rsid w:val="00814AB6"/>
    <w:rsid w:val="00815FAC"/>
    <w:rsid w:val="00817843"/>
    <w:rsid w:val="00820424"/>
    <w:rsid w:val="00820AC2"/>
    <w:rsid w:val="00821516"/>
    <w:rsid w:val="0082193F"/>
    <w:rsid w:val="00821C40"/>
    <w:rsid w:val="00822020"/>
    <w:rsid w:val="008264A4"/>
    <w:rsid w:val="00827ACD"/>
    <w:rsid w:val="00830CE7"/>
    <w:rsid w:val="008312A4"/>
    <w:rsid w:val="00831BD7"/>
    <w:rsid w:val="008326A0"/>
    <w:rsid w:val="00833181"/>
    <w:rsid w:val="00833BDF"/>
    <w:rsid w:val="008354C6"/>
    <w:rsid w:val="0083582E"/>
    <w:rsid w:val="008404FC"/>
    <w:rsid w:val="008409A3"/>
    <w:rsid w:val="00840BFC"/>
    <w:rsid w:val="00843A42"/>
    <w:rsid w:val="008441A4"/>
    <w:rsid w:val="008442F8"/>
    <w:rsid w:val="00845F84"/>
    <w:rsid w:val="0084658A"/>
    <w:rsid w:val="00847041"/>
    <w:rsid w:val="00850589"/>
    <w:rsid w:val="00850694"/>
    <w:rsid w:val="0085079B"/>
    <w:rsid w:val="008511B8"/>
    <w:rsid w:val="008522C3"/>
    <w:rsid w:val="00852431"/>
    <w:rsid w:val="008534FD"/>
    <w:rsid w:val="008539B6"/>
    <w:rsid w:val="00853EF8"/>
    <w:rsid w:val="00854062"/>
    <w:rsid w:val="008544FD"/>
    <w:rsid w:val="00860981"/>
    <w:rsid w:val="008612FE"/>
    <w:rsid w:val="00862407"/>
    <w:rsid w:val="00862E86"/>
    <w:rsid w:val="00863717"/>
    <w:rsid w:val="008642E6"/>
    <w:rsid w:val="00864F7A"/>
    <w:rsid w:val="00865CE6"/>
    <w:rsid w:val="00866295"/>
    <w:rsid w:val="00866BD4"/>
    <w:rsid w:val="00867E56"/>
    <w:rsid w:val="00870453"/>
    <w:rsid w:val="00871094"/>
    <w:rsid w:val="00871BDF"/>
    <w:rsid w:val="008727EC"/>
    <w:rsid w:val="00872874"/>
    <w:rsid w:val="00873A38"/>
    <w:rsid w:val="008740ED"/>
    <w:rsid w:val="0087571A"/>
    <w:rsid w:val="00877780"/>
    <w:rsid w:val="008778D0"/>
    <w:rsid w:val="008802CA"/>
    <w:rsid w:val="00880544"/>
    <w:rsid w:val="008808E7"/>
    <w:rsid w:val="008810DA"/>
    <w:rsid w:val="00881516"/>
    <w:rsid w:val="008815D8"/>
    <w:rsid w:val="00883B54"/>
    <w:rsid w:val="00884044"/>
    <w:rsid w:val="00885290"/>
    <w:rsid w:val="00885F33"/>
    <w:rsid w:val="0088639D"/>
    <w:rsid w:val="0088684C"/>
    <w:rsid w:val="008873D2"/>
    <w:rsid w:val="008874E2"/>
    <w:rsid w:val="00890747"/>
    <w:rsid w:val="00891C80"/>
    <w:rsid w:val="00894576"/>
    <w:rsid w:val="00894A4A"/>
    <w:rsid w:val="00894AD0"/>
    <w:rsid w:val="00894F0B"/>
    <w:rsid w:val="008953F1"/>
    <w:rsid w:val="00895E8E"/>
    <w:rsid w:val="008965BC"/>
    <w:rsid w:val="0089726E"/>
    <w:rsid w:val="00897653"/>
    <w:rsid w:val="00897766"/>
    <w:rsid w:val="00897943"/>
    <w:rsid w:val="008A07E6"/>
    <w:rsid w:val="008A0C76"/>
    <w:rsid w:val="008A0F8C"/>
    <w:rsid w:val="008A1B00"/>
    <w:rsid w:val="008A1D76"/>
    <w:rsid w:val="008A1F76"/>
    <w:rsid w:val="008A2336"/>
    <w:rsid w:val="008A2365"/>
    <w:rsid w:val="008A2449"/>
    <w:rsid w:val="008A323F"/>
    <w:rsid w:val="008A3429"/>
    <w:rsid w:val="008A39D4"/>
    <w:rsid w:val="008A3DC6"/>
    <w:rsid w:val="008A3FC1"/>
    <w:rsid w:val="008A5295"/>
    <w:rsid w:val="008A572F"/>
    <w:rsid w:val="008A74E8"/>
    <w:rsid w:val="008A75B6"/>
    <w:rsid w:val="008B4AB2"/>
    <w:rsid w:val="008B508E"/>
    <w:rsid w:val="008B625B"/>
    <w:rsid w:val="008B7025"/>
    <w:rsid w:val="008B70FE"/>
    <w:rsid w:val="008C025B"/>
    <w:rsid w:val="008C06B9"/>
    <w:rsid w:val="008C0C77"/>
    <w:rsid w:val="008C0CBE"/>
    <w:rsid w:val="008C1605"/>
    <w:rsid w:val="008C2F16"/>
    <w:rsid w:val="008C3AB3"/>
    <w:rsid w:val="008C4533"/>
    <w:rsid w:val="008C560E"/>
    <w:rsid w:val="008C5E92"/>
    <w:rsid w:val="008C6207"/>
    <w:rsid w:val="008C6C23"/>
    <w:rsid w:val="008D001E"/>
    <w:rsid w:val="008D3451"/>
    <w:rsid w:val="008D4041"/>
    <w:rsid w:val="008D541C"/>
    <w:rsid w:val="008D6943"/>
    <w:rsid w:val="008D7041"/>
    <w:rsid w:val="008D7412"/>
    <w:rsid w:val="008E0C2C"/>
    <w:rsid w:val="008E0C8A"/>
    <w:rsid w:val="008E41AA"/>
    <w:rsid w:val="008E4AA6"/>
    <w:rsid w:val="008E6209"/>
    <w:rsid w:val="008E772C"/>
    <w:rsid w:val="008F0086"/>
    <w:rsid w:val="008F2BF1"/>
    <w:rsid w:val="008F3588"/>
    <w:rsid w:val="008F3985"/>
    <w:rsid w:val="008F3FF8"/>
    <w:rsid w:val="008F65B8"/>
    <w:rsid w:val="008F7EFB"/>
    <w:rsid w:val="0090009E"/>
    <w:rsid w:val="00900264"/>
    <w:rsid w:val="009012E4"/>
    <w:rsid w:val="0090159A"/>
    <w:rsid w:val="00901722"/>
    <w:rsid w:val="00901779"/>
    <w:rsid w:val="00901FEE"/>
    <w:rsid w:val="00903EAA"/>
    <w:rsid w:val="0090469A"/>
    <w:rsid w:val="00904769"/>
    <w:rsid w:val="00905225"/>
    <w:rsid w:val="00911829"/>
    <w:rsid w:val="0091389E"/>
    <w:rsid w:val="00913E3A"/>
    <w:rsid w:val="00914CEE"/>
    <w:rsid w:val="009150B8"/>
    <w:rsid w:val="00915F12"/>
    <w:rsid w:val="00916008"/>
    <w:rsid w:val="009165A4"/>
    <w:rsid w:val="00917263"/>
    <w:rsid w:val="00917800"/>
    <w:rsid w:val="00917DBB"/>
    <w:rsid w:val="00920102"/>
    <w:rsid w:val="00922A0C"/>
    <w:rsid w:val="00922AD0"/>
    <w:rsid w:val="00922B7A"/>
    <w:rsid w:val="009238D2"/>
    <w:rsid w:val="00923FC8"/>
    <w:rsid w:val="00924E3B"/>
    <w:rsid w:val="0092552D"/>
    <w:rsid w:val="0092645D"/>
    <w:rsid w:val="0092691D"/>
    <w:rsid w:val="009273C2"/>
    <w:rsid w:val="009316DB"/>
    <w:rsid w:val="00932C8E"/>
    <w:rsid w:val="0093436C"/>
    <w:rsid w:val="00935778"/>
    <w:rsid w:val="009366A7"/>
    <w:rsid w:val="00936771"/>
    <w:rsid w:val="009368F7"/>
    <w:rsid w:val="00937F42"/>
    <w:rsid w:val="00942128"/>
    <w:rsid w:val="009431BB"/>
    <w:rsid w:val="00945223"/>
    <w:rsid w:val="00945403"/>
    <w:rsid w:val="00950CD5"/>
    <w:rsid w:val="00950ED6"/>
    <w:rsid w:val="009514CF"/>
    <w:rsid w:val="00952A6D"/>
    <w:rsid w:val="00952F34"/>
    <w:rsid w:val="00953673"/>
    <w:rsid w:val="00953CE7"/>
    <w:rsid w:val="009546BB"/>
    <w:rsid w:val="00954947"/>
    <w:rsid w:val="009555BC"/>
    <w:rsid w:val="00955789"/>
    <w:rsid w:val="00955DA8"/>
    <w:rsid w:val="00956811"/>
    <w:rsid w:val="00957057"/>
    <w:rsid w:val="00960FAD"/>
    <w:rsid w:val="00962D13"/>
    <w:rsid w:val="00963318"/>
    <w:rsid w:val="00963A54"/>
    <w:rsid w:val="00964386"/>
    <w:rsid w:val="00964A33"/>
    <w:rsid w:val="00965CC6"/>
    <w:rsid w:val="00967B68"/>
    <w:rsid w:val="009712EC"/>
    <w:rsid w:val="0097187F"/>
    <w:rsid w:val="00971FBB"/>
    <w:rsid w:val="009720A4"/>
    <w:rsid w:val="00972B9C"/>
    <w:rsid w:val="00973392"/>
    <w:rsid w:val="00973485"/>
    <w:rsid w:val="009735FA"/>
    <w:rsid w:val="00973C80"/>
    <w:rsid w:val="00974356"/>
    <w:rsid w:val="00974A9B"/>
    <w:rsid w:val="00975503"/>
    <w:rsid w:val="00975609"/>
    <w:rsid w:val="00976081"/>
    <w:rsid w:val="00976560"/>
    <w:rsid w:val="00976689"/>
    <w:rsid w:val="00977B2B"/>
    <w:rsid w:val="00980F2B"/>
    <w:rsid w:val="0098150C"/>
    <w:rsid w:val="00983592"/>
    <w:rsid w:val="009851B2"/>
    <w:rsid w:val="00986DE9"/>
    <w:rsid w:val="00986E24"/>
    <w:rsid w:val="00987091"/>
    <w:rsid w:val="009912C2"/>
    <w:rsid w:val="00991439"/>
    <w:rsid w:val="00993ADE"/>
    <w:rsid w:val="00994B40"/>
    <w:rsid w:val="00994FEE"/>
    <w:rsid w:val="00995996"/>
    <w:rsid w:val="00997721"/>
    <w:rsid w:val="009A040C"/>
    <w:rsid w:val="009A0F4B"/>
    <w:rsid w:val="009A13C0"/>
    <w:rsid w:val="009A228D"/>
    <w:rsid w:val="009A4069"/>
    <w:rsid w:val="009A447A"/>
    <w:rsid w:val="009A7295"/>
    <w:rsid w:val="009B104F"/>
    <w:rsid w:val="009B10B7"/>
    <w:rsid w:val="009B1A94"/>
    <w:rsid w:val="009B2265"/>
    <w:rsid w:val="009B2D7C"/>
    <w:rsid w:val="009B2DCC"/>
    <w:rsid w:val="009B3521"/>
    <w:rsid w:val="009B37FE"/>
    <w:rsid w:val="009B4D9E"/>
    <w:rsid w:val="009B4FC8"/>
    <w:rsid w:val="009B58A4"/>
    <w:rsid w:val="009B77C4"/>
    <w:rsid w:val="009C1B40"/>
    <w:rsid w:val="009C1E9C"/>
    <w:rsid w:val="009C29E2"/>
    <w:rsid w:val="009C2CF6"/>
    <w:rsid w:val="009C3C8A"/>
    <w:rsid w:val="009C4683"/>
    <w:rsid w:val="009C46B0"/>
    <w:rsid w:val="009C50E5"/>
    <w:rsid w:val="009C5EEE"/>
    <w:rsid w:val="009C6DF7"/>
    <w:rsid w:val="009C6EB3"/>
    <w:rsid w:val="009C6FE0"/>
    <w:rsid w:val="009C72B9"/>
    <w:rsid w:val="009C73C1"/>
    <w:rsid w:val="009C7D09"/>
    <w:rsid w:val="009C7EFB"/>
    <w:rsid w:val="009D061D"/>
    <w:rsid w:val="009D07F7"/>
    <w:rsid w:val="009D0DD6"/>
    <w:rsid w:val="009D0F07"/>
    <w:rsid w:val="009D233D"/>
    <w:rsid w:val="009D3ABD"/>
    <w:rsid w:val="009D4911"/>
    <w:rsid w:val="009D4935"/>
    <w:rsid w:val="009D6A65"/>
    <w:rsid w:val="009D789F"/>
    <w:rsid w:val="009E10FD"/>
    <w:rsid w:val="009E1181"/>
    <w:rsid w:val="009E15C5"/>
    <w:rsid w:val="009E1D3F"/>
    <w:rsid w:val="009E28B1"/>
    <w:rsid w:val="009E3755"/>
    <w:rsid w:val="009E3D7F"/>
    <w:rsid w:val="009E4A1F"/>
    <w:rsid w:val="009E51D8"/>
    <w:rsid w:val="009E5271"/>
    <w:rsid w:val="009E5519"/>
    <w:rsid w:val="009E5976"/>
    <w:rsid w:val="009E5AE3"/>
    <w:rsid w:val="009E61A3"/>
    <w:rsid w:val="009E7BB6"/>
    <w:rsid w:val="009F0147"/>
    <w:rsid w:val="009F14DE"/>
    <w:rsid w:val="009F2703"/>
    <w:rsid w:val="009F344E"/>
    <w:rsid w:val="009F3B12"/>
    <w:rsid w:val="009F4B6F"/>
    <w:rsid w:val="009F4F44"/>
    <w:rsid w:val="009F5644"/>
    <w:rsid w:val="009F7A0A"/>
    <w:rsid w:val="00A00D71"/>
    <w:rsid w:val="00A0184B"/>
    <w:rsid w:val="00A03D07"/>
    <w:rsid w:val="00A040ED"/>
    <w:rsid w:val="00A0679B"/>
    <w:rsid w:val="00A10CC0"/>
    <w:rsid w:val="00A11D0A"/>
    <w:rsid w:val="00A11DFE"/>
    <w:rsid w:val="00A120D2"/>
    <w:rsid w:val="00A123A1"/>
    <w:rsid w:val="00A13A93"/>
    <w:rsid w:val="00A13BF2"/>
    <w:rsid w:val="00A14DC9"/>
    <w:rsid w:val="00A15212"/>
    <w:rsid w:val="00A159AB"/>
    <w:rsid w:val="00A161F2"/>
    <w:rsid w:val="00A16BD4"/>
    <w:rsid w:val="00A17546"/>
    <w:rsid w:val="00A23D5B"/>
    <w:rsid w:val="00A24019"/>
    <w:rsid w:val="00A2407C"/>
    <w:rsid w:val="00A24941"/>
    <w:rsid w:val="00A24EC1"/>
    <w:rsid w:val="00A25CC1"/>
    <w:rsid w:val="00A260F8"/>
    <w:rsid w:val="00A269A5"/>
    <w:rsid w:val="00A26CEB"/>
    <w:rsid w:val="00A26E91"/>
    <w:rsid w:val="00A301DC"/>
    <w:rsid w:val="00A30936"/>
    <w:rsid w:val="00A315A0"/>
    <w:rsid w:val="00A31664"/>
    <w:rsid w:val="00A31FB7"/>
    <w:rsid w:val="00A32958"/>
    <w:rsid w:val="00A32B51"/>
    <w:rsid w:val="00A34D37"/>
    <w:rsid w:val="00A35C4E"/>
    <w:rsid w:val="00A36FD0"/>
    <w:rsid w:val="00A37799"/>
    <w:rsid w:val="00A4034F"/>
    <w:rsid w:val="00A42050"/>
    <w:rsid w:val="00A432D2"/>
    <w:rsid w:val="00A43876"/>
    <w:rsid w:val="00A44757"/>
    <w:rsid w:val="00A4569F"/>
    <w:rsid w:val="00A4611F"/>
    <w:rsid w:val="00A4633A"/>
    <w:rsid w:val="00A465A1"/>
    <w:rsid w:val="00A479DE"/>
    <w:rsid w:val="00A511C8"/>
    <w:rsid w:val="00A5139A"/>
    <w:rsid w:val="00A513D4"/>
    <w:rsid w:val="00A53FA1"/>
    <w:rsid w:val="00A567E5"/>
    <w:rsid w:val="00A60B80"/>
    <w:rsid w:val="00A616BC"/>
    <w:rsid w:val="00A61AE6"/>
    <w:rsid w:val="00A62878"/>
    <w:rsid w:val="00A62D6C"/>
    <w:rsid w:val="00A63122"/>
    <w:rsid w:val="00A64154"/>
    <w:rsid w:val="00A65E09"/>
    <w:rsid w:val="00A65FD3"/>
    <w:rsid w:val="00A661D2"/>
    <w:rsid w:val="00A66E84"/>
    <w:rsid w:val="00A67132"/>
    <w:rsid w:val="00A67F3D"/>
    <w:rsid w:val="00A7062E"/>
    <w:rsid w:val="00A70ADC"/>
    <w:rsid w:val="00A70C82"/>
    <w:rsid w:val="00A7138E"/>
    <w:rsid w:val="00A71E38"/>
    <w:rsid w:val="00A7362D"/>
    <w:rsid w:val="00A7383E"/>
    <w:rsid w:val="00A742E8"/>
    <w:rsid w:val="00A743A6"/>
    <w:rsid w:val="00A748B4"/>
    <w:rsid w:val="00A766BB"/>
    <w:rsid w:val="00A76B1F"/>
    <w:rsid w:val="00A770E0"/>
    <w:rsid w:val="00A81524"/>
    <w:rsid w:val="00A84B9D"/>
    <w:rsid w:val="00A854C7"/>
    <w:rsid w:val="00A85A60"/>
    <w:rsid w:val="00A86219"/>
    <w:rsid w:val="00A86ED2"/>
    <w:rsid w:val="00A870CA"/>
    <w:rsid w:val="00A8788C"/>
    <w:rsid w:val="00A87930"/>
    <w:rsid w:val="00A90639"/>
    <w:rsid w:val="00A90D6A"/>
    <w:rsid w:val="00A91612"/>
    <w:rsid w:val="00A918E3"/>
    <w:rsid w:val="00A91970"/>
    <w:rsid w:val="00A92963"/>
    <w:rsid w:val="00A92CDF"/>
    <w:rsid w:val="00A92E40"/>
    <w:rsid w:val="00A953AC"/>
    <w:rsid w:val="00A97117"/>
    <w:rsid w:val="00A973DC"/>
    <w:rsid w:val="00A9768B"/>
    <w:rsid w:val="00A97B5E"/>
    <w:rsid w:val="00A97DC1"/>
    <w:rsid w:val="00AA0181"/>
    <w:rsid w:val="00AA0442"/>
    <w:rsid w:val="00AA0445"/>
    <w:rsid w:val="00AA062F"/>
    <w:rsid w:val="00AA08ED"/>
    <w:rsid w:val="00AA109B"/>
    <w:rsid w:val="00AA2D54"/>
    <w:rsid w:val="00AA2E40"/>
    <w:rsid w:val="00AA3641"/>
    <w:rsid w:val="00AA60AB"/>
    <w:rsid w:val="00AA6E7C"/>
    <w:rsid w:val="00AA7A78"/>
    <w:rsid w:val="00AB0B06"/>
    <w:rsid w:val="00AB1023"/>
    <w:rsid w:val="00AB12C4"/>
    <w:rsid w:val="00AB3C80"/>
    <w:rsid w:val="00AB4102"/>
    <w:rsid w:val="00AB5898"/>
    <w:rsid w:val="00AB5D26"/>
    <w:rsid w:val="00AB5F48"/>
    <w:rsid w:val="00AB70F1"/>
    <w:rsid w:val="00AB7ACB"/>
    <w:rsid w:val="00AC04EE"/>
    <w:rsid w:val="00AC18AC"/>
    <w:rsid w:val="00AC1EB8"/>
    <w:rsid w:val="00AC2694"/>
    <w:rsid w:val="00AC28CB"/>
    <w:rsid w:val="00AC2E83"/>
    <w:rsid w:val="00AC3334"/>
    <w:rsid w:val="00AC5AC1"/>
    <w:rsid w:val="00AC5FDA"/>
    <w:rsid w:val="00AC64F8"/>
    <w:rsid w:val="00AC6A78"/>
    <w:rsid w:val="00AC75D1"/>
    <w:rsid w:val="00AD0707"/>
    <w:rsid w:val="00AD1369"/>
    <w:rsid w:val="00AD153A"/>
    <w:rsid w:val="00AD4563"/>
    <w:rsid w:val="00AD4665"/>
    <w:rsid w:val="00AD5334"/>
    <w:rsid w:val="00AD5771"/>
    <w:rsid w:val="00AD6988"/>
    <w:rsid w:val="00AE03F5"/>
    <w:rsid w:val="00AE12BD"/>
    <w:rsid w:val="00AE2FCD"/>
    <w:rsid w:val="00AE3675"/>
    <w:rsid w:val="00AE5139"/>
    <w:rsid w:val="00AE5A01"/>
    <w:rsid w:val="00AE75AD"/>
    <w:rsid w:val="00AE7EDE"/>
    <w:rsid w:val="00AF039B"/>
    <w:rsid w:val="00AF0B3F"/>
    <w:rsid w:val="00AF0C4F"/>
    <w:rsid w:val="00AF4167"/>
    <w:rsid w:val="00AF42EF"/>
    <w:rsid w:val="00AF4F20"/>
    <w:rsid w:val="00AF5025"/>
    <w:rsid w:val="00AF5056"/>
    <w:rsid w:val="00AF5586"/>
    <w:rsid w:val="00AF56DE"/>
    <w:rsid w:val="00AF5A4E"/>
    <w:rsid w:val="00AF6642"/>
    <w:rsid w:val="00AF729B"/>
    <w:rsid w:val="00B00A7D"/>
    <w:rsid w:val="00B01B0B"/>
    <w:rsid w:val="00B03A78"/>
    <w:rsid w:val="00B04FC5"/>
    <w:rsid w:val="00B052E8"/>
    <w:rsid w:val="00B05F61"/>
    <w:rsid w:val="00B06410"/>
    <w:rsid w:val="00B07B17"/>
    <w:rsid w:val="00B102EC"/>
    <w:rsid w:val="00B11076"/>
    <w:rsid w:val="00B11B7B"/>
    <w:rsid w:val="00B11F71"/>
    <w:rsid w:val="00B1220F"/>
    <w:rsid w:val="00B1292B"/>
    <w:rsid w:val="00B12F61"/>
    <w:rsid w:val="00B12FFA"/>
    <w:rsid w:val="00B14399"/>
    <w:rsid w:val="00B14440"/>
    <w:rsid w:val="00B14B7F"/>
    <w:rsid w:val="00B1536F"/>
    <w:rsid w:val="00B15EE7"/>
    <w:rsid w:val="00B168C1"/>
    <w:rsid w:val="00B20BB7"/>
    <w:rsid w:val="00B20C9E"/>
    <w:rsid w:val="00B2308E"/>
    <w:rsid w:val="00B23A5E"/>
    <w:rsid w:val="00B24026"/>
    <w:rsid w:val="00B243F7"/>
    <w:rsid w:val="00B24713"/>
    <w:rsid w:val="00B24ACB"/>
    <w:rsid w:val="00B24C9B"/>
    <w:rsid w:val="00B2607A"/>
    <w:rsid w:val="00B262A0"/>
    <w:rsid w:val="00B264E8"/>
    <w:rsid w:val="00B27B0E"/>
    <w:rsid w:val="00B27FFB"/>
    <w:rsid w:val="00B30148"/>
    <w:rsid w:val="00B30A21"/>
    <w:rsid w:val="00B31A7A"/>
    <w:rsid w:val="00B32344"/>
    <w:rsid w:val="00B32E43"/>
    <w:rsid w:val="00B337FC"/>
    <w:rsid w:val="00B3480C"/>
    <w:rsid w:val="00B3498C"/>
    <w:rsid w:val="00B34D7B"/>
    <w:rsid w:val="00B353C6"/>
    <w:rsid w:val="00B3594B"/>
    <w:rsid w:val="00B37F31"/>
    <w:rsid w:val="00B4280A"/>
    <w:rsid w:val="00B437DC"/>
    <w:rsid w:val="00B445AB"/>
    <w:rsid w:val="00B44682"/>
    <w:rsid w:val="00B4686B"/>
    <w:rsid w:val="00B500AB"/>
    <w:rsid w:val="00B509AE"/>
    <w:rsid w:val="00B51757"/>
    <w:rsid w:val="00B523F5"/>
    <w:rsid w:val="00B5286F"/>
    <w:rsid w:val="00B52925"/>
    <w:rsid w:val="00B5307C"/>
    <w:rsid w:val="00B54C75"/>
    <w:rsid w:val="00B5541E"/>
    <w:rsid w:val="00B55C92"/>
    <w:rsid w:val="00B56C89"/>
    <w:rsid w:val="00B5717E"/>
    <w:rsid w:val="00B57325"/>
    <w:rsid w:val="00B57352"/>
    <w:rsid w:val="00B6014D"/>
    <w:rsid w:val="00B6094B"/>
    <w:rsid w:val="00B60A70"/>
    <w:rsid w:val="00B614BD"/>
    <w:rsid w:val="00B614C4"/>
    <w:rsid w:val="00B61605"/>
    <w:rsid w:val="00B6389C"/>
    <w:rsid w:val="00B64A94"/>
    <w:rsid w:val="00B64E6B"/>
    <w:rsid w:val="00B66011"/>
    <w:rsid w:val="00B66D0A"/>
    <w:rsid w:val="00B6775E"/>
    <w:rsid w:val="00B70E7A"/>
    <w:rsid w:val="00B71BC0"/>
    <w:rsid w:val="00B72D12"/>
    <w:rsid w:val="00B73326"/>
    <w:rsid w:val="00B73A5D"/>
    <w:rsid w:val="00B74025"/>
    <w:rsid w:val="00B745E0"/>
    <w:rsid w:val="00B74D46"/>
    <w:rsid w:val="00B74E77"/>
    <w:rsid w:val="00B74F29"/>
    <w:rsid w:val="00B75155"/>
    <w:rsid w:val="00B75F4F"/>
    <w:rsid w:val="00B76A1C"/>
    <w:rsid w:val="00B77D18"/>
    <w:rsid w:val="00B81ECD"/>
    <w:rsid w:val="00B82BEE"/>
    <w:rsid w:val="00B83B54"/>
    <w:rsid w:val="00B83D67"/>
    <w:rsid w:val="00B84919"/>
    <w:rsid w:val="00B853A3"/>
    <w:rsid w:val="00B87E98"/>
    <w:rsid w:val="00B9000E"/>
    <w:rsid w:val="00B90ABA"/>
    <w:rsid w:val="00B913DD"/>
    <w:rsid w:val="00B91BAF"/>
    <w:rsid w:val="00B92121"/>
    <w:rsid w:val="00B93482"/>
    <w:rsid w:val="00B935DA"/>
    <w:rsid w:val="00B93740"/>
    <w:rsid w:val="00B96744"/>
    <w:rsid w:val="00B96D48"/>
    <w:rsid w:val="00B97699"/>
    <w:rsid w:val="00BA0275"/>
    <w:rsid w:val="00BA036B"/>
    <w:rsid w:val="00BA08B4"/>
    <w:rsid w:val="00BA2146"/>
    <w:rsid w:val="00BA28EE"/>
    <w:rsid w:val="00BA2EB9"/>
    <w:rsid w:val="00BA2F85"/>
    <w:rsid w:val="00BA397C"/>
    <w:rsid w:val="00BA39E4"/>
    <w:rsid w:val="00BA52DC"/>
    <w:rsid w:val="00BA5981"/>
    <w:rsid w:val="00BA61CE"/>
    <w:rsid w:val="00BA6833"/>
    <w:rsid w:val="00BA68CB"/>
    <w:rsid w:val="00BA6C4A"/>
    <w:rsid w:val="00BA6D4A"/>
    <w:rsid w:val="00BB298E"/>
    <w:rsid w:val="00BB2F0A"/>
    <w:rsid w:val="00BB5198"/>
    <w:rsid w:val="00BB5A2A"/>
    <w:rsid w:val="00BB5D8D"/>
    <w:rsid w:val="00BB5E3D"/>
    <w:rsid w:val="00BC22E2"/>
    <w:rsid w:val="00BC41EE"/>
    <w:rsid w:val="00BC4F8D"/>
    <w:rsid w:val="00BC516F"/>
    <w:rsid w:val="00BC5B20"/>
    <w:rsid w:val="00BC6E9E"/>
    <w:rsid w:val="00BC6FF2"/>
    <w:rsid w:val="00BC74A4"/>
    <w:rsid w:val="00BD040A"/>
    <w:rsid w:val="00BD058C"/>
    <w:rsid w:val="00BD076D"/>
    <w:rsid w:val="00BD1954"/>
    <w:rsid w:val="00BD1A28"/>
    <w:rsid w:val="00BD2730"/>
    <w:rsid w:val="00BD458A"/>
    <w:rsid w:val="00BE2DF7"/>
    <w:rsid w:val="00BE2E1A"/>
    <w:rsid w:val="00BE4041"/>
    <w:rsid w:val="00BE422B"/>
    <w:rsid w:val="00BE5489"/>
    <w:rsid w:val="00BE621F"/>
    <w:rsid w:val="00BE6504"/>
    <w:rsid w:val="00BE6BBB"/>
    <w:rsid w:val="00BE7298"/>
    <w:rsid w:val="00BE7949"/>
    <w:rsid w:val="00BF151C"/>
    <w:rsid w:val="00BF20EA"/>
    <w:rsid w:val="00BF31D0"/>
    <w:rsid w:val="00BF42FE"/>
    <w:rsid w:val="00BF45CC"/>
    <w:rsid w:val="00BF60CB"/>
    <w:rsid w:val="00BF7CF5"/>
    <w:rsid w:val="00C0138A"/>
    <w:rsid w:val="00C01F19"/>
    <w:rsid w:val="00C03F06"/>
    <w:rsid w:val="00C04314"/>
    <w:rsid w:val="00C0763D"/>
    <w:rsid w:val="00C10BAC"/>
    <w:rsid w:val="00C1200E"/>
    <w:rsid w:val="00C12DE1"/>
    <w:rsid w:val="00C137E8"/>
    <w:rsid w:val="00C13BE0"/>
    <w:rsid w:val="00C14339"/>
    <w:rsid w:val="00C16904"/>
    <w:rsid w:val="00C1790B"/>
    <w:rsid w:val="00C20E61"/>
    <w:rsid w:val="00C22742"/>
    <w:rsid w:val="00C234B8"/>
    <w:rsid w:val="00C23923"/>
    <w:rsid w:val="00C23B0D"/>
    <w:rsid w:val="00C25870"/>
    <w:rsid w:val="00C2646F"/>
    <w:rsid w:val="00C26699"/>
    <w:rsid w:val="00C279AE"/>
    <w:rsid w:val="00C31348"/>
    <w:rsid w:val="00C31A7A"/>
    <w:rsid w:val="00C3268B"/>
    <w:rsid w:val="00C327D2"/>
    <w:rsid w:val="00C327EB"/>
    <w:rsid w:val="00C346C3"/>
    <w:rsid w:val="00C34731"/>
    <w:rsid w:val="00C34A3F"/>
    <w:rsid w:val="00C34DA3"/>
    <w:rsid w:val="00C35DF2"/>
    <w:rsid w:val="00C362C3"/>
    <w:rsid w:val="00C3739E"/>
    <w:rsid w:val="00C37EF9"/>
    <w:rsid w:val="00C40257"/>
    <w:rsid w:val="00C40E52"/>
    <w:rsid w:val="00C41804"/>
    <w:rsid w:val="00C424DA"/>
    <w:rsid w:val="00C42B2F"/>
    <w:rsid w:val="00C4301D"/>
    <w:rsid w:val="00C436F8"/>
    <w:rsid w:val="00C43F86"/>
    <w:rsid w:val="00C44E58"/>
    <w:rsid w:val="00C4535D"/>
    <w:rsid w:val="00C462BA"/>
    <w:rsid w:val="00C47249"/>
    <w:rsid w:val="00C472FB"/>
    <w:rsid w:val="00C47D68"/>
    <w:rsid w:val="00C50312"/>
    <w:rsid w:val="00C5038F"/>
    <w:rsid w:val="00C50D96"/>
    <w:rsid w:val="00C51254"/>
    <w:rsid w:val="00C513DF"/>
    <w:rsid w:val="00C51AA9"/>
    <w:rsid w:val="00C52A39"/>
    <w:rsid w:val="00C52E57"/>
    <w:rsid w:val="00C536BE"/>
    <w:rsid w:val="00C53B9F"/>
    <w:rsid w:val="00C53FC8"/>
    <w:rsid w:val="00C54DC5"/>
    <w:rsid w:val="00C5613F"/>
    <w:rsid w:val="00C56271"/>
    <w:rsid w:val="00C56A6E"/>
    <w:rsid w:val="00C603F7"/>
    <w:rsid w:val="00C619F1"/>
    <w:rsid w:val="00C62A50"/>
    <w:rsid w:val="00C63364"/>
    <w:rsid w:val="00C6367F"/>
    <w:rsid w:val="00C63839"/>
    <w:rsid w:val="00C64796"/>
    <w:rsid w:val="00C6491A"/>
    <w:rsid w:val="00C655F3"/>
    <w:rsid w:val="00C655FF"/>
    <w:rsid w:val="00C670E4"/>
    <w:rsid w:val="00C6767E"/>
    <w:rsid w:val="00C67A17"/>
    <w:rsid w:val="00C67FA3"/>
    <w:rsid w:val="00C70690"/>
    <w:rsid w:val="00C70F22"/>
    <w:rsid w:val="00C71297"/>
    <w:rsid w:val="00C742FE"/>
    <w:rsid w:val="00C744D4"/>
    <w:rsid w:val="00C74724"/>
    <w:rsid w:val="00C755BD"/>
    <w:rsid w:val="00C764D3"/>
    <w:rsid w:val="00C76629"/>
    <w:rsid w:val="00C76864"/>
    <w:rsid w:val="00C77D35"/>
    <w:rsid w:val="00C77EF9"/>
    <w:rsid w:val="00C80539"/>
    <w:rsid w:val="00C80ABB"/>
    <w:rsid w:val="00C816E0"/>
    <w:rsid w:val="00C818DC"/>
    <w:rsid w:val="00C830CB"/>
    <w:rsid w:val="00C84CFB"/>
    <w:rsid w:val="00C8618F"/>
    <w:rsid w:val="00C86797"/>
    <w:rsid w:val="00C86C0B"/>
    <w:rsid w:val="00C8701D"/>
    <w:rsid w:val="00C9047E"/>
    <w:rsid w:val="00C9099F"/>
    <w:rsid w:val="00C91829"/>
    <w:rsid w:val="00C91CB4"/>
    <w:rsid w:val="00C94DE8"/>
    <w:rsid w:val="00C94F5C"/>
    <w:rsid w:val="00C94F87"/>
    <w:rsid w:val="00C95187"/>
    <w:rsid w:val="00C95A1B"/>
    <w:rsid w:val="00C97071"/>
    <w:rsid w:val="00CA0255"/>
    <w:rsid w:val="00CA20FD"/>
    <w:rsid w:val="00CA2A54"/>
    <w:rsid w:val="00CA3436"/>
    <w:rsid w:val="00CA38D0"/>
    <w:rsid w:val="00CA4C84"/>
    <w:rsid w:val="00CA5C34"/>
    <w:rsid w:val="00CA679D"/>
    <w:rsid w:val="00CB0798"/>
    <w:rsid w:val="00CB083D"/>
    <w:rsid w:val="00CB0DB0"/>
    <w:rsid w:val="00CB2197"/>
    <w:rsid w:val="00CB2700"/>
    <w:rsid w:val="00CB4844"/>
    <w:rsid w:val="00CB5A49"/>
    <w:rsid w:val="00CB5E21"/>
    <w:rsid w:val="00CB622B"/>
    <w:rsid w:val="00CB6503"/>
    <w:rsid w:val="00CB666F"/>
    <w:rsid w:val="00CB69C9"/>
    <w:rsid w:val="00CB6AEB"/>
    <w:rsid w:val="00CB74F3"/>
    <w:rsid w:val="00CC1302"/>
    <w:rsid w:val="00CC254A"/>
    <w:rsid w:val="00CC29E2"/>
    <w:rsid w:val="00CC2DF7"/>
    <w:rsid w:val="00CC4A48"/>
    <w:rsid w:val="00CC4E41"/>
    <w:rsid w:val="00CC5FF1"/>
    <w:rsid w:val="00CC634A"/>
    <w:rsid w:val="00CC67AD"/>
    <w:rsid w:val="00CC7724"/>
    <w:rsid w:val="00CC7BCA"/>
    <w:rsid w:val="00CC7CB8"/>
    <w:rsid w:val="00CD08CB"/>
    <w:rsid w:val="00CD2313"/>
    <w:rsid w:val="00CD2880"/>
    <w:rsid w:val="00CD2BEA"/>
    <w:rsid w:val="00CD4BF0"/>
    <w:rsid w:val="00CD5BF4"/>
    <w:rsid w:val="00CD6392"/>
    <w:rsid w:val="00CD66C0"/>
    <w:rsid w:val="00CD67E8"/>
    <w:rsid w:val="00CD716A"/>
    <w:rsid w:val="00CD7931"/>
    <w:rsid w:val="00CD7EEA"/>
    <w:rsid w:val="00CE0789"/>
    <w:rsid w:val="00CE0C58"/>
    <w:rsid w:val="00CE1002"/>
    <w:rsid w:val="00CE164F"/>
    <w:rsid w:val="00CE266C"/>
    <w:rsid w:val="00CE58B3"/>
    <w:rsid w:val="00CE6EDF"/>
    <w:rsid w:val="00CE73B0"/>
    <w:rsid w:val="00CE742F"/>
    <w:rsid w:val="00CE7506"/>
    <w:rsid w:val="00CE7E03"/>
    <w:rsid w:val="00CF0919"/>
    <w:rsid w:val="00CF1832"/>
    <w:rsid w:val="00CF1B7B"/>
    <w:rsid w:val="00CF1E2E"/>
    <w:rsid w:val="00CF25F8"/>
    <w:rsid w:val="00CF3207"/>
    <w:rsid w:val="00CF4103"/>
    <w:rsid w:val="00CF607D"/>
    <w:rsid w:val="00CF6883"/>
    <w:rsid w:val="00CF6C5F"/>
    <w:rsid w:val="00CF7FBF"/>
    <w:rsid w:val="00D002CE"/>
    <w:rsid w:val="00D0034A"/>
    <w:rsid w:val="00D02352"/>
    <w:rsid w:val="00D033D0"/>
    <w:rsid w:val="00D03B87"/>
    <w:rsid w:val="00D04454"/>
    <w:rsid w:val="00D04E93"/>
    <w:rsid w:val="00D055AA"/>
    <w:rsid w:val="00D058E5"/>
    <w:rsid w:val="00D0650B"/>
    <w:rsid w:val="00D06C42"/>
    <w:rsid w:val="00D0746A"/>
    <w:rsid w:val="00D100DD"/>
    <w:rsid w:val="00D101A1"/>
    <w:rsid w:val="00D10349"/>
    <w:rsid w:val="00D124A6"/>
    <w:rsid w:val="00D131E0"/>
    <w:rsid w:val="00D148E2"/>
    <w:rsid w:val="00D148F8"/>
    <w:rsid w:val="00D14E77"/>
    <w:rsid w:val="00D15386"/>
    <w:rsid w:val="00D15DF6"/>
    <w:rsid w:val="00D1741D"/>
    <w:rsid w:val="00D17581"/>
    <w:rsid w:val="00D22203"/>
    <w:rsid w:val="00D2245B"/>
    <w:rsid w:val="00D23000"/>
    <w:rsid w:val="00D236B8"/>
    <w:rsid w:val="00D26EB7"/>
    <w:rsid w:val="00D27485"/>
    <w:rsid w:val="00D3237B"/>
    <w:rsid w:val="00D323E7"/>
    <w:rsid w:val="00D3253E"/>
    <w:rsid w:val="00D32B24"/>
    <w:rsid w:val="00D33ACB"/>
    <w:rsid w:val="00D34089"/>
    <w:rsid w:val="00D34C66"/>
    <w:rsid w:val="00D34D2F"/>
    <w:rsid w:val="00D3519F"/>
    <w:rsid w:val="00D35F26"/>
    <w:rsid w:val="00D36278"/>
    <w:rsid w:val="00D36431"/>
    <w:rsid w:val="00D4020E"/>
    <w:rsid w:val="00D402FB"/>
    <w:rsid w:val="00D40618"/>
    <w:rsid w:val="00D41137"/>
    <w:rsid w:val="00D415DA"/>
    <w:rsid w:val="00D43598"/>
    <w:rsid w:val="00D44773"/>
    <w:rsid w:val="00D4589A"/>
    <w:rsid w:val="00D45BCC"/>
    <w:rsid w:val="00D46463"/>
    <w:rsid w:val="00D46DEF"/>
    <w:rsid w:val="00D478AF"/>
    <w:rsid w:val="00D47F31"/>
    <w:rsid w:val="00D503B5"/>
    <w:rsid w:val="00D51CE7"/>
    <w:rsid w:val="00D527EF"/>
    <w:rsid w:val="00D54958"/>
    <w:rsid w:val="00D55803"/>
    <w:rsid w:val="00D5592D"/>
    <w:rsid w:val="00D5661C"/>
    <w:rsid w:val="00D57231"/>
    <w:rsid w:val="00D57462"/>
    <w:rsid w:val="00D601B4"/>
    <w:rsid w:val="00D6148A"/>
    <w:rsid w:val="00D631A8"/>
    <w:rsid w:val="00D63F22"/>
    <w:rsid w:val="00D63FF2"/>
    <w:rsid w:val="00D6605F"/>
    <w:rsid w:val="00D66299"/>
    <w:rsid w:val="00D6632D"/>
    <w:rsid w:val="00D679DE"/>
    <w:rsid w:val="00D70577"/>
    <w:rsid w:val="00D70C11"/>
    <w:rsid w:val="00D711B5"/>
    <w:rsid w:val="00D71967"/>
    <w:rsid w:val="00D732AB"/>
    <w:rsid w:val="00D7369B"/>
    <w:rsid w:val="00D743F1"/>
    <w:rsid w:val="00D74BF8"/>
    <w:rsid w:val="00D7504A"/>
    <w:rsid w:val="00D75254"/>
    <w:rsid w:val="00D75797"/>
    <w:rsid w:val="00D75BED"/>
    <w:rsid w:val="00D76702"/>
    <w:rsid w:val="00D76B23"/>
    <w:rsid w:val="00D804C7"/>
    <w:rsid w:val="00D821DA"/>
    <w:rsid w:val="00D83000"/>
    <w:rsid w:val="00D83105"/>
    <w:rsid w:val="00D83D6F"/>
    <w:rsid w:val="00D84100"/>
    <w:rsid w:val="00D84493"/>
    <w:rsid w:val="00D845FA"/>
    <w:rsid w:val="00D85D80"/>
    <w:rsid w:val="00D85EAD"/>
    <w:rsid w:val="00D86035"/>
    <w:rsid w:val="00D862E5"/>
    <w:rsid w:val="00D86FE3"/>
    <w:rsid w:val="00D87373"/>
    <w:rsid w:val="00D87A7B"/>
    <w:rsid w:val="00D9032D"/>
    <w:rsid w:val="00D911E6"/>
    <w:rsid w:val="00D912C4"/>
    <w:rsid w:val="00D9165D"/>
    <w:rsid w:val="00D91EF3"/>
    <w:rsid w:val="00D92FB5"/>
    <w:rsid w:val="00D93D86"/>
    <w:rsid w:val="00D93F73"/>
    <w:rsid w:val="00D94261"/>
    <w:rsid w:val="00D942F8"/>
    <w:rsid w:val="00D94C5B"/>
    <w:rsid w:val="00D966D3"/>
    <w:rsid w:val="00D97074"/>
    <w:rsid w:val="00DA18E0"/>
    <w:rsid w:val="00DA2240"/>
    <w:rsid w:val="00DA25AE"/>
    <w:rsid w:val="00DA3086"/>
    <w:rsid w:val="00DA5B09"/>
    <w:rsid w:val="00DA5CEA"/>
    <w:rsid w:val="00DA6633"/>
    <w:rsid w:val="00DA6732"/>
    <w:rsid w:val="00DA6819"/>
    <w:rsid w:val="00DA7241"/>
    <w:rsid w:val="00DA7B3A"/>
    <w:rsid w:val="00DB0603"/>
    <w:rsid w:val="00DB08BD"/>
    <w:rsid w:val="00DB1638"/>
    <w:rsid w:val="00DB1BAA"/>
    <w:rsid w:val="00DB55BC"/>
    <w:rsid w:val="00DB5AE5"/>
    <w:rsid w:val="00DB6669"/>
    <w:rsid w:val="00DB66B6"/>
    <w:rsid w:val="00DB7FD4"/>
    <w:rsid w:val="00DC0311"/>
    <w:rsid w:val="00DC0C0F"/>
    <w:rsid w:val="00DC23D8"/>
    <w:rsid w:val="00DC269B"/>
    <w:rsid w:val="00DC27FC"/>
    <w:rsid w:val="00DC2EEF"/>
    <w:rsid w:val="00DC3BB9"/>
    <w:rsid w:val="00DC3F9B"/>
    <w:rsid w:val="00DC4D34"/>
    <w:rsid w:val="00DC501E"/>
    <w:rsid w:val="00DC50A1"/>
    <w:rsid w:val="00DC5BC7"/>
    <w:rsid w:val="00DC730D"/>
    <w:rsid w:val="00DC76C3"/>
    <w:rsid w:val="00DC7FFB"/>
    <w:rsid w:val="00DD0892"/>
    <w:rsid w:val="00DD0CC6"/>
    <w:rsid w:val="00DD106F"/>
    <w:rsid w:val="00DD1171"/>
    <w:rsid w:val="00DD1513"/>
    <w:rsid w:val="00DD2041"/>
    <w:rsid w:val="00DD2727"/>
    <w:rsid w:val="00DD2D65"/>
    <w:rsid w:val="00DD3C06"/>
    <w:rsid w:val="00DD4293"/>
    <w:rsid w:val="00DD4E3F"/>
    <w:rsid w:val="00DD529A"/>
    <w:rsid w:val="00DD5DBE"/>
    <w:rsid w:val="00DD6C34"/>
    <w:rsid w:val="00DD73A7"/>
    <w:rsid w:val="00DD7786"/>
    <w:rsid w:val="00DE00FC"/>
    <w:rsid w:val="00DE036F"/>
    <w:rsid w:val="00DE0760"/>
    <w:rsid w:val="00DE6BDB"/>
    <w:rsid w:val="00DE6DC7"/>
    <w:rsid w:val="00DE752D"/>
    <w:rsid w:val="00DF1E3F"/>
    <w:rsid w:val="00DF1FB3"/>
    <w:rsid w:val="00DF2B80"/>
    <w:rsid w:val="00DF5129"/>
    <w:rsid w:val="00DF7055"/>
    <w:rsid w:val="00DF72D3"/>
    <w:rsid w:val="00DF7A38"/>
    <w:rsid w:val="00E00028"/>
    <w:rsid w:val="00E01211"/>
    <w:rsid w:val="00E020B9"/>
    <w:rsid w:val="00E0388C"/>
    <w:rsid w:val="00E03B5E"/>
    <w:rsid w:val="00E051D2"/>
    <w:rsid w:val="00E055A2"/>
    <w:rsid w:val="00E05E49"/>
    <w:rsid w:val="00E05F25"/>
    <w:rsid w:val="00E06FA2"/>
    <w:rsid w:val="00E07109"/>
    <w:rsid w:val="00E07A07"/>
    <w:rsid w:val="00E07AF3"/>
    <w:rsid w:val="00E10877"/>
    <w:rsid w:val="00E10BC8"/>
    <w:rsid w:val="00E10D94"/>
    <w:rsid w:val="00E10F85"/>
    <w:rsid w:val="00E11A55"/>
    <w:rsid w:val="00E13432"/>
    <w:rsid w:val="00E1405B"/>
    <w:rsid w:val="00E14607"/>
    <w:rsid w:val="00E14643"/>
    <w:rsid w:val="00E14E11"/>
    <w:rsid w:val="00E160B7"/>
    <w:rsid w:val="00E169DD"/>
    <w:rsid w:val="00E1782E"/>
    <w:rsid w:val="00E17DA2"/>
    <w:rsid w:val="00E17FE7"/>
    <w:rsid w:val="00E21025"/>
    <w:rsid w:val="00E21825"/>
    <w:rsid w:val="00E21D92"/>
    <w:rsid w:val="00E233A6"/>
    <w:rsid w:val="00E238AF"/>
    <w:rsid w:val="00E24215"/>
    <w:rsid w:val="00E244B8"/>
    <w:rsid w:val="00E274B4"/>
    <w:rsid w:val="00E300F9"/>
    <w:rsid w:val="00E31975"/>
    <w:rsid w:val="00E32EDB"/>
    <w:rsid w:val="00E333AF"/>
    <w:rsid w:val="00E3397F"/>
    <w:rsid w:val="00E33F52"/>
    <w:rsid w:val="00E34A14"/>
    <w:rsid w:val="00E34CD8"/>
    <w:rsid w:val="00E35751"/>
    <w:rsid w:val="00E35883"/>
    <w:rsid w:val="00E362A4"/>
    <w:rsid w:val="00E36A3E"/>
    <w:rsid w:val="00E3706A"/>
    <w:rsid w:val="00E378D1"/>
    <w:rsid w:val="00E40377"/>
    <w:rsid w:val="00E40693"/>
    <w:rsid w:val="00E41173"/>
    <w:rsid w:val="00E41879"/>
    <w:rsid w:val="00E42718"/>
    <w:rsid w:val="00E42883"/>
    <w:rsid w:val="00E43829"/>
    <w:rsid w:val="00E43CBB"/>
    <w:rsid w:val="00E44E20"/>
    <w:rsid w:val="00E4505D"/>
    <w:rsid w:val="00E45C50"/>
    <w:rsid w:val="00E46A97"/>
    <w:rsid w:val="00E51439"/>
    <w:rsid w:val="00E51503"/>
    <w:rsid w:val="00E5180E"/>
    <w:rsid w:val="00E52429"/>
    <w:rsid w:val="00E52796"/>
    <w:rsid w:val="00E53305"/>
    <w:rsid w:val="00E53A3E"/>
    <w:rsid w:val="00E53F65"/>
    <w:rsid w:val="00E5470B"/>
    <w:rsid w:val="00E56374"/>
    <w:rsid w:val="00E57440"/>
    <w:rsid w:val="00E57876"/>
    <w:rsid w:val="00E60FC5"/>
    <w:rsid w:val="00E610BA"/>
    <w:rsid w:val="00E61C0B"/>
    <w:rsid w:val="00E62DC6"/>
    <w:rsid w:val="00E7022E"/>
    <w:rsid w:val="00E703BE"/>
    <w:rsid w:val="00E70868"/>
    <w:rsid w:val="00E7224F"/>
    <w:rsid w:val="00E733B8"/>
    <w:rsid w:val="00E74462"/>
    <w:rsid w:val="00E74763"/>
    <w:rsid w:val="00E758C6"/>
    <w:rsid w:val="00E75B7E"/>
    <w:rsid w:val="00E76BBF"/>
    <w:rsid w:val="00E774B0"/>
    <w:rsid w:val="00E80848"/>
    <w:rsid w:val="00E8393F"/>
    <w:rsid w:val="00E840D2"/>
    <w:rsid w:val="00E86123"/>
    <w:rsid w:val="00E8682C"/>
    <w:rsid w:val="00E86BF3"/>
    <w:rsid w:val="00E8716E"/>
    <w:rsid w:val="00E876E6"/>
    <w:rsid w:val="00E878DD"/>
    <w:rsid w:val="00E87B77"/>
    <w:rsid w:val="00E87EDB"/>
    <w:rsid w:val="00E913C7"/>
    <w:rsid w:val="00E91BAC"/>
    <w:rsid w:val="00E929FB"/>
    <w:rsid w:val="00E93622"/>
    <w:rsid w:val="00E93FCC"/>
    <w:rsid w:val="00E94122"/>
    <w:rsid w:val="00E9468F"/>
    <w:rsid w:val="00EA0860"/>
    <w:rsid w:val="00EA2960"/>
    <w:rsid w:val="00EA2DFD"/>
    <w:rsid w:val="00EA3FC6"/>
    <w:rsid w:val="00EA53B8"/>
    <w:rsid w:val="00EA5FF7"/>
    <w:rsid w:val="00EA6A0C"/>
    <w:rsid w:val="00EA70D5"/>
    <w:rsid w:val="00EA7582"/>
    <w:rsid w:val="00EA7A25"/>
    <w:rsid w:val="00EB2595"/>
    <w:rsid w:val="00EB345F"/>
    <w:rsid w:val="00EB40E3"/>
    <w:rsid w:val="00EB4780"/>
    <w:rsid w:val="00EB4F60"/>
    <w:rsid w:val="00EB76DE"/>
    <w:rsid w:val="00EC045F"/>
    <w:rsid w:val="00EC0768"/>
    <w:rsid w:val="00EC0F13"/>
    <w:rsid w:val="00EC13E8"/>
    <w:rsid w:val="00EC1CDB"/>
    <w:rsid w:val="00EC3FB9"/>
    <w:rsid w:val="00EC41BC"/>
    <w:rsid w:val="00EC4DE8"/>
    <w:rsid w:val="00EC513D"/>
    <w:rsid w:val="00EC6129"/>
    <w:rsid w:val="00EC6321"/>
    <w:rsid w:val="00EC65E8"/>
    <w:rsid w:val="00EC6F0C"/>
    <w:rsid w:val="00EC786C"/>
    <w:rsid w:val="00EC7CA5"/>
    <w:rsid w:val="00ED006A"/>
    <w:rsid w:val="00ED43D7"/>
    <w:rsid w:val="00ED44AD"/>
    <w:rsid w:val="00ED6754"/>
    <w:rsid w:val="00EE1EDC"/>
    <w:rsid w:val="00EE3000"/>
    <w:rsid w:val="00EE31D9"/>
    <w:rsid w:val="00EE350C"/>
    <w:rsid w:val="00EE3FE8"/>
    <w:rsid w:val="00EE442E"/>
    <w:rsid w:val="00EE4FE6"/>
    <w:rsid w:val="00EE5E0E"/>
    <w:rsid w:val="00EE7441"/>
    <w:rsid w:val="00EE7E1A"/>
    <w:rsid w:val="00EF02D6"/>
    <w:rsid w:val="00EF08A1"/>
    <w:rsid w:val="00EF186C"/>
    <w:rsid w:val="00EF5202"/>
    <w:rsid w:val="00EF583A"/>
    <w:rsid w:val="00EF5ED3"/>
    <w:rsid w:val="00EF7923"/>
    <w:rsid w:val="00EF7BC2"/>
    <w:rsid w:val="00F00E86"/>
    <w:rsid w:val="00F01AC9"/>
    <w:rsid w:val="00F0231E"/>
    <w:rsid w:val="00F03C62"/>
    <w:rsid w:val="00F04538"/>
    <w:rsid w:val="00F05058"/>
    <w:rsid w:val="00F07386"/>
    <w:rsid w:val="00F074F2"/>
    <w:rsid w:val="00F10145"/>
    <w:rsid w:val="00F10C44"/>
    <w:rsid w:val="00F11CC7"/>
    <w:rsid w:val="00F130A8"/>
    <w:rsid w:val="00F139A4"/>
    <w:rsid w:val="00F139CD"/>
    <w:rsid w:val="00F14C38"/>
    <w:rsid w:val="00F14CF7"/>
    <w:rsid w:val="00F161C4"/>
    <w:rsid w:val="00F16474"/>
    <w:rsid w:val="00F20474"/>
    <w:rsid w:val="00F23011"/>
    <w:rsid w:val="00F23318"/>
    <w:rsid w:val="00F23811"/>
    <w:rsid w:val="00F23D31"/>
    <w:rsid w:val="00F2404F"/>
    <w:rsid w:val="00F24D3C"/>
    <w:rsid w:val="00F25F99"/>
    <w:rsid w:val="00F26B66"/>
    <w:rsid w:val="00F30978"/>
    <w:rsid w:val="00F30FF5"/>
    <w:rsid w:val="00F36064"/>
    <w:rsid w:val="00F364CB"/>
    <w:rsid w:val="00F36AC8"/>
    <w:rsid w:val="00F40767"/>
    <w:rsid w:val="00F40F47"/>
    <w:rsid w:val="00F434A7"/>
    <w:rsid w:val="00F44471"/>
    <w:rsid w:val="00F44E44"/>
    <w:rsid w:val="00F4584B"/>
    <w:rsid w:val="00F465FA"/>
    <w:rsid w:val="00F470D5"/>
    <w:rsid w:val="00F513B1"/>
    <w:rsid w:val="00F5144C"/>
    <w:rsid w:val="00F517BA"/>
    <w:rsid w:val="00F5188C"/>
    <w:rsid w:val="00F51957"/>
    <w:rsid w:val="00F51D76"/>
    <w:rsid w:val="00F536AB"/>
    <w:rsid w:val="00F5436E"/>
    <w:rsid w:val="00F55136"/>
    <w:rsid w:val="00F5531B"/>
    <w:rsid w:val="00F566BA"/>
    <w:rsid w:val="00F56AA7"/>
    <w:rsid w:val="00F5717F"/>
    <w:rsid w:val="00F574AB"/>
    <w:rsid w:val="00F574F6"/>
    <w:rsid w:val="00F57AFA"/>
    <w:rsid w:val="00F60D6A"/>
    <w:rsid w:val="00F61637"/>
    <w:rsid w:val="00F6164A"/>
    <w:rsid w:val="00F62464"/>
    <w:rsid w:val="00F6280F"/>
    <w:rsid w:val="00F62BD2"/>
    <w:rsid w:val="00F62BE0"/>
    <w:rsid w:val="00F62FD0"/>
    <w:rsid w:val="00F63457"/>
    <w:rsid w:val="00F64A4E"/>
    <w:rsid w:val="00F64DC0"/>
    <w:rsid w:val="00F66721"/>
    <w:rsid w:val="00F67124"/>
    <w:rsid w:val="00F677EB"/>
    <w:rsid w:val="00F70E86"/>
    <w:rsid w:val="00F71198"/>
    <w:rsid w:val="00F72F2B"/>
    <w:rsid w:val="00F730D7"/>
    <w:rsid w:val="00F730E4"/>
    <w:rsid w:val="00F73141"/>
    <w:rsid w:val="00F7385A"/>
    <w:rsid w:val="00F73D92"/>
    <w:rsid w:val="00F73F58"/>
    <w:rsid w:val="00F749E1"/>
    <w:rsid w:val="00F75055"/>
    <w:rsid w:val="00F755E2"/>
    <w:rsid w:val="00F75D3E"/>
    <w:rsid w:val="00F77508"/>
    <w:rsid w:val="00F77536"/>
    <w:rsid w:val="00F775D4"/>
    <w:rsid w:val="00F7781F"/>
    <w:rsid w:val="00F8053A"/>
    <w:rsid w:val="00F805EC"/>
    <w:rsid w:val="00F80E2F"/>
    <w:rsid w:val="00F81265"/>
    <w:rsid w:val="00F819C4"/>
    <w:rsid w:val="00F8262B"/>
    <w:rsid w:val="00F827E6"/>
    <w:rsid w:val="00F832C5"/>
    <w:rsid w:val="00F83593"/>
    <w:rsid w:val="00F83C36"/>
    <w:rsid w:val="00F83D75"/>
    <w:rsid w:val="00F8644E"/>
    <w:rsid w:val="00F86623"/>
    <w:rsid w:val="00F86A81"/>
    <w:rsid w:val="00F86F2B"/>
    <w:rsid w:val="00F879F7"/>
    <w:rsid w:val="00F91682"/>
    <w:rsid w:val="00F921F9"/>
    <w:rsid w:val="00F923B0"/>
    <w:rsid w:val="00F93092"/>
    <w:rsid w:val="00F93782"/>
    <w:rsid w:val="00F94628"/>
    <w:rsid w:val="00F950DD"/>
    <w:rsid w:val="00F9535B"/>
    <w:rsid w:val="00F95FB6"/>
    <w:rsid w:val="00F967B5"/>
    <w:rsid w:val="00F96BBC"/>
    <w:rsid w:val="00F96D32"/>
    <w:rsid w:val="00F96D61"/>
    <w:rsid w:val="00F97028"/>
    <w:rsid w:val="00FA00A8"/>
    <w:rsid w:val="00FA0103"/>
    <w:rsid w:val="00FA0237"/>
    <w:rsid w:val="00FA285F"/>
    <w:rsid w:val="00FA32F0"/>
    <w:rsid w:val="00FA36D2"/>
    <w:rsid w:val="00FA3A1B"/>
    <w:rsid w:val="00FA6198"/>
    <w:rsid w:val="00FA7ED1"/>
    <w:rsid w:val="00FB0724"/>
    <w:rsid w:val="00FB138D"/>
    <w:rsid w:val="00FB19F6"/>
    <w:rsid w:val="00FB2330"/>
    <w:rsid w:val="00FB27CF"/>
    <w:rsid w:val="00FB33E5"/>
    <w:rsid w:val="00FB3C43"/>
    <w:rsid w:val="00FB51F8"/>
    <w:rsid w:val="00FB5F70"/>
    <w:rsid w:val="00FB5FB9"/>
    <w:rsid w:val="00FB6597"/>
    <w:rsid w:val="00FB7540"/>
    <w:rsid w:val="00FC0067"/>
    <w:rsid w:val="00FC05DE"/>
    <w:rsid w:val="00FC192F"/>
    <w:rsid w:val="00FC1CA5"/>
    <w:rsid w:val="00FC2C63"/>
    <w:rsid w:val="00FC4C5E"/>
    <w:rsid w:val="00FC75F4"/>
    <w:rsid w:val="00FD0DA1"/>
    <w:rsid w:val="00FD0E86"/>
    <w:rsid w:val="00FD1268"/>
    <w:rsid w:val="00FD1514"/>
    <w:rsid w:val="00FD2470"/>
    <w:rsid w:val="00FD33E7"/>
    <w:rsid w:val="00FD3F92"/>
    <w:rsid w:val="00FD489E"/>
    <w:rsid w:val="00FD4B4B"/>
    <w:rsid w:val="00FD519C"/>
    <w:rsid w:val="00FD5597"/>
    <w:rsid w:val="00FE00B3"/>
    <w:rsid w:val="00FE1888"/>
    <w:rsid w:val="00FE2172"/>
    <w:rsid w:val="00FE298E"/>
    <w:rsid w:val="00FE3D2D"/>
    <w:rsid w:val="00FE43C3"/>
    <w:rsid w:val="00FE46A4"/>
    <w:rsid w:val="00FE5B91"/>
    <w:rsid w:val="00FE5D4B"/>
    <w:rsid w:val="00FE5E93"/>
    <w:rsid w:val="00FE761D"/>
    <w:rsid w:val="00FE77BB"/>
    <w:rsid w:val="00FF1057"/>
    <w:rsid w:val="00FF2D96"/>
    <w:rsid w:val="00FF2E16"/>
    <w:rsid w:val="00FF3E68"/>
    <w:rsid w:val="00FF4D07"/>
    <w:rsid w:val="00FF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D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1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0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7CB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ki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699</Words>
  <Characters>3986</Characters>
  <Application>Microsoft Office Word</Application>
  <DocSecurity>0</DocSecurity>
  <Lines>33</Lines>
  <Paragraphs>9</Paragraphs>
  <ScaleCrop>false</ScaleCrop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Zorich_OM</dc:creator>
  <cp:lastModifiedBy>Metlyaeva_OS</cp:lastModifiedBy>
  <cp:revision>4</cp:revision>
  <dcterms:created xsi:type="dcterms:W3CDTF">2019-02-18T08:18:00Z</dcterms:created>
  <dcterms:modified xsi:type="dcterms:W3CDTF">2019-02-27T10:32:00Z</dcterms:modified>
</cp:coreProperties>
</file>