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8B" w:rsidRDefault="0099318B" w:rsidP="0099318B">
      <w:pPr>
        <w:pStyle w:val="a4"/>
        <w:spacing w:before="0" w:beforeAutospacing="0" w:after="0" w:afterAutospacing="0" w:line="276" w:lineRule="auto"/>
        <w:ind w:firstLine="48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ЗАТВЕРДЖЕНО</w:t>
      </w:r>
    </w:p>
    <w:p w:rsidR="0099318B" w:rsidRDefault="0099318B" w:rsidP="0099318B">
      <w:pPr>
        <w:pStyle w:val="a4"/>
        <w:spacing w:before="0" w:beforeAutospacing="0" w:after="0" w:afterAutospacing="0" w:line="276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наказом Апеляційного суду міста Києва </w:t>
      </w:r>
    </w:p>
    <w:p w:rsidR="0099318B" w:rsidRDefault="0099318B" w:rsidP="0099318B">
      <w:pPr>
        <w:pStyle w:val="a4"/>
        <w:spacing w:before="0" w:beforeAutospacing="0" w:after="0" w:afterAutospacing="0" w:line="276" w:lineRule="auto"/>
        <w:ind w:firstLine="48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3911DB">
        <w:rPr>
          <w:sz w:val="28"/>
          <w:szCs w:val="28"/>
          <w:lang w:val="uk-UA"/>
        </w:rPr>
        <w:t>20 серпня</w:t>
      </w:r>
      <w:r>
        <w:rPr>
          <w:sz w:val="28"/>
          <w:szCs w:val="28"/>
          <w:lang w:val="uk-UA"/>
        </w:rPr>
        <w:t xml:space="preserve"> 2018 року № </w:t>
      </w:r>
      <w:r w:rsidR="003911DB">
        <w:rPr>
          <w:sz w:val="28"/>
          <w:szCs w:val="28"/>
          <w:lang w:val="uk-UA"/>
        </w:rPr>
        <w:t>5</w:t>
      </w:r>
      <w:r w:rsidR="00353BE4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– </w:t>
      </w:r>
      <w:r w:rsidRPr="00473DBA">
        <w:rPr>
          <w:color w:val="000000"/>
          <w:sz w:val="28"/>
          <w:szCs w:val="28"/>
          <w:lang w:val="uk-UA"/>
        </w:rPr>
        <w:t>ОД</w:t>
      </w:r>
    </w:p>
    <w:p w:rsidR="005C73E1" w:rsidRDefault="005C73E1" w:rsidP="003911DB">
      <w:pPr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</w:p>
    <w:p w:rsidR="005C73E1" w:rsidRPr="00C9544B" w:rsidRDefault="005C73E1" w:rsidP="005C73E1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C9544B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УМОВИ</w:t>
      </w:r>
    </w:p>
    <w:p w:rsidR="005C73E1" w:rsidRPr="00C9544B" w:rsidRDefault="005C73E1" w:rsidP="005C73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C9544B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проведення конкурсу </w:t>
      </w:r>
    </w:p>
    <w:p w:rsidR="005C73E1" w:rsidRPr="00C9544B" w:rsidRDefault="005C73E1" w:rsidP="005C73E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9544B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на зайняття вакантної посади державної служби категорії </w:t>
      </w:r>
      <w:r w:rsidRPr="00C9544B">
        <w:rPr>
          <w:rFonts w:ascii="Times New Roman" w:eastAsia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В</w:t>
      </w:r>
      <w:r w:rsidRPr="00C9544B">
        <w:rPr>
          <w:rFonts w:ascii="Times New Roman" w:eastAsia="Times New Roman" w:hAnsi="Times New Roman"/>
          <w:b/>
          <w:sz w:val="28"/>
          <w:szCs w:val="28"/>
          <w:lang w:val="uk-UA"/>
        </w:rPr>
        <w:t>» –</w:t>
      </w:r>
    </w:p>
    <w:p w:rsidR="005C73E1" w:rsidRPr="00C9544B" w:rsidRDefault="005C73E1" w:rsidP="005C73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uk-UA"/>
        </w:rPr>
        <w:t>головного спеціаліста відділу кадрової роботи та управління персоналом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 xml:space="preserve"> Апеляційного </w:t>
      </w:r>
      <w:r w:rsidRPr="00C9544B"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  <w:t>суду міста Києва</w:t>
      </w:r>
    </w:p>
    <w:p w:rsidR="005C73E1" w:rsidRPr="00C9544B" w:rsidRDefault="005C73E1" w:rsidP="005C73E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7"/>
        <w:gridCol w:w="5887"/>
      </w:tblGrid>
      <w:tr w:rsidR="005C73E1" w:rsidRPr="00C9544B" w:rsidTr="007F4CD5">
        <w:trPr>
          <w:jc w:val="center"/>
        </w:trPr>
        <w:tc>
          <w:tcPr>
            <w:tcW w:w="9854" w:type="dxa"/>
            <w:gridSpan w:val="2"/>
          </w:tcPr>
          <w:p w:rsidR="005C73E1" w:rsidRPr="00C9544B" w:rsidRDefault="005C73E1" w:rsidP="007F4C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ЗАГАЛЬНІ УМОВИ</w:t>
            </w:r>
          </w:p>
        </w:tc>
      </w:tr>
      <w:tr w:rsidR="005C73E1" w:rsidRPr="00860DB6" w:rsidTr="007F4CD5">
        <w:trPr>
          <w:jc w:val="center"/>
        </w:trPr>
        <w:tc>
          <w:tcPr>
            <w:tcW w:w="3357" w:type="dxa"/>
          </w:tcPr>
          <w:p w:rsidR="005C73E1" w:rsidRPr="00C9544B" w:rsidRDefault="005C73E1" w:rsidP="007F4CD5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Посадові обов’язки</w:t>
            </w:r>
          </w:p>
        </w:tc>
        <w:tc>
          <w:tcPr>
            <w:tcW w:w="6497" w:type="dxa"/>
          </w:tcPr>
          <w:p w:rsidR="005C73E1" w:rsidRDefault="005C73E1" w:rsidP="007F4CD5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B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 підготовку проектів організаційно-розпорядчих та внутрішніх документів суду </w:t>
            </w:r>
          </w:p>
          <w:p w:rsidR="005C73E1" w:rsidRDefault="005C73E1" w:rsidP="007F4CD5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B19">
              <w:rPr>
                <w:rFonts w:ascii="Times New Roman" w:hAnsi="Times New Roman"/>
                <w:sz w:val="28"/>
                <w:szCs w:val="28"/>
                <w:lang w:val="uk-UA"/>
              </w:rPr>
              <w:t>здійснює реєстрацію організаційно-розпорядчих та внутрішніх документів суду в журналах згідно із номенклатурою справ суду</w:t>
            </w:r>
          </w:p>
          <w:p w:rsidR="005C73E1" w:rsidRDefault="005C73E1" w:rsidP="007F4CD5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B19">
              <w:rPr>
                <w:rFonts w:ascii="Times New Roman" w:hAnsi="Times New Roman"/>
                <w:sz w:val="28"/>
                <w:szCs w:val="28"/>
                <w:lang w:val="uk-UA"/>
              </w:rPr>
              <w:t>здійснює роботу щодо ведення, обліку та зберігання особових справ і трудових книжок (вкладишів до них) працівників суду</w:t>
            </w:r>
          </w:p>
          <w:p w:rsidR="005C73E1" w:rsidRPr="00053B19" w:rsidRDefault="005C73E1" w:rsidP="007F4CD5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B19">
              <w:rPr>
                <w:rFonts w:ascii="Times New Roman" w:hAnsi="Times New Roman"/>
                <w:sz w:val="28"/>
                <w:szCs w:val="28"/>
                <w:lang w:val="uk-UA"/>
              </w:rPr>
              <w:t>здійснює підготовку матеріалів щодо призначення на посади та звільнення з посад працівників суду</w:t>
            </w:r>
          </w:p>
          <w:p w:rsidR="005C73E1" w:rsidRPr="00053B19" w:rsidRDefault="005C73E1" w:rsidP="007F4CD5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B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 підготовку проектів запитів про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та довідок про її результати </w:t>
            </w:r>
          </w:p>
          <w:p w:rsidR="005C73E1" w:rsidRPr="00053B19" w:rsidRDefault="005C73E1" w:rsidP="007F4CD5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B1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 приймання та опрацювання листків тимчасової непрацездатності працівників суду </w:t>
            </w:r>
          </w:p>
          <w:p w:rsidR="005C73E1" w:rsidRDefault="005C73E1" w:rsidP="007F4CD5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53B19">
              <w:rPr>
                <w:rFonts w:ascii="Times New Roman" w:hAnsi="Times New Roman"/>
                <w:sz w:val="28"/>
                <w:szCs w:val="28"/>
                <w:lang w:val="uk-UA"/>
              </w:rPr>
              <w:t>здійснює підготовку проектів документів щодо присвоєння рангів державним службовцям апарату суду</w:t>
            </w:r>
          </w:p>
          <w:p w:rsidR="005C73E1" w:rsidRPr="002868BE" w:rsidRDefault="005C73E1" w:rsidP="007F4CD5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68BE">
              <w:rPr>
                <w:rFonts w:ascii="Times New Roman" w:hAnsi="Times New Roman"/>
                <w:sz w:val="28"/>
                <w:szCs w:val="28"/>
                <w:lang w:val="uk-UA"/>
              </w:rPr>
              <w:t>здійснює ведення у контрольному стані інформації щодо присвоєння рангів державним службовцям апарату суду</w:t>
            </w:r>
          </w:p>
          <w:p w:rsidR="002A3792" w:rsidRDefault="005C73E1" w:rsidP="007F4CD5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3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 ведення обліку та видачу службових посвідчень працівникам апарату суду </w:t>
            </w:r>
          </w:p>
          <w:p w:rsidR="005C73E1" w:rsidRPr="002A3792" w:rsidRDefault="005C73E1" w:rsidP="007F4CD5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A379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 ведення обліку та видачу працівникам суду електронних карток доступу </w:t>
            </w:r>
            <w:r w:rsidRPr="002A379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до приміщення суду</w:t>
            </w:r>
          </w:p>
          <w:p w:rsidR="005C73E1" w:rsidRPr="002868BE" w:rsidRDefault="005C73E1" w:rsidP="007F4CD5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868BE">
              <w:rPr>
                <w:rFonts w:ascii="Times New Roman" w:hAnsi="Times New Roman"/>
                <w:sz w:val="28"/>
                <w:szCs w:val="28"/>
                <w:lang w:val="uk-UA"/>
              </w:rPr>
              <w:t>здійснює ведення табелів обліку робочого часу працівників суду</w:t>
            </w:r>
          </w:p>
          <w:p w:rsidR="00797ACB" w:rsidRDefault="005C73E1" w:rsidP="007F4CD5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AC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здійснює підготовку матеріалів та проектів документів щодо заохочення працівників апарату суду та інших осіб </w:t>
            </w:r>
          </w:p>
          <w:p w:rsidR="005C73E1" w:rsidRPr="00797ACB" w:rsidRDefault="005C73E1" w:rsidP="007F4CD5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97ACB">
              <w:rPr>
                <w:rFonts w:ascii="Times New Roman" w:hAnsi="Times New Roman"/>
                <w:sz w:val="28"/>
                <w:szCs w:val="28"/>
                <w:lang w:val="uk-UA"/>
              </w:rPr>
              <w:t>готує проекти супровідних листів, відповідей на звернення, запити про надання публічної інформації в межах компетенції відділу</w:t>
            </w:r>
          </w:p>
          <w:p w:rsidR="005C73E1" w:rsidRPr="00D40813" w:rsidRDefault="005C73E1" w:rsidP="007F4CD5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329"/>
              </w:tabs>
              <w:autoSpaceDE w:val="0"/>
              <w:autoSpaceDN w:val="0"/>
              <w:adjustRightInd w:val="0"/>
              <w:spacing w:line="240" w:lineRule="auto"/>
              <w:ind w:left="45" w:firstLine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2868BE">
              <w:rPr>
                <w:rFonts w:ascii="Times New Roman" w:hAnsi="Times New Roman"/>
                <w:sz w:val="28"/>
                <w:szCs w:val="28"/>
                <w:lang w:val="uk-UA"/>
              </w:rPr>
              <w:t>вживає заходів щодо недопущення неправомірного розголошення у будь-який спосіб персональних даних, які було довірено, або які стали відомі у зв’язку з виконанням посадових обов’язків. Дотримується вимог законодавства у сфері захисту персональних даних</w:t>
            </w:r>
          </w:p>
        </w:tc>
      </w:tr>
      <w:tr w:rsidR="005C73E1" w:rsidRPr="00C9544B" w:rsidTr="007F4CD5">
        <w:trPr>
          <w:trHeight w:val="983"/>
          <w:jc w:val="center"/>
        </w:trPr>
        <w:tc>
          <w:tcPr>
            <w:tcW w:w="3357" w:type="dxa"/>
          </w:tcPr>
          <w:p w:rsidR="005C73E1" w:rsidRDefault="005C73E1" w:rsidP="007F4CD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lastRenderedPageBreak/>
              <w:t>Умови оплати праці</w:t>
            </w:r>
          </w:p>
          <w:p w:rsidR="005C73E1" w:rsidRPr="00C9544B" w:rsidRDefault="005C73E1" w:rsidP="007F4CD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7" w:type="dxa"/>
          </w:tcPr>
          <w:p w:rsidR="005C73E1" w:rsidRPr="00C9544B" w:rsidRDefault="005C73E1" w:rsidP="007F4CD5">
            <w:pPr>
              <w:numPr>
                <w:ilvl w:val="0"/>
                <w:numId w:val="5"/>
              </w:numPr>
              <w:spacing w:after="0" w:line="240" w:lineRule="auto"/>
              <w:ind w:left="329" w:hanging="329"/>
              <w:contextualSpacing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посадовий оклад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sym w:font="Symbol" w:char="F02D"/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4 800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грн</w:t>
            </w:r>
            <w:proofErr w:type="spellEnd"/>
          </w:p>
          <w:p w:rsidR="005C73E1" w:rsidRPr="00C9544B" w:rsidRDefault="005C73E1" w:rsidP="007F4CD5">
            <w:pPr>
              <w:numPr>
                <w:ilvl w:val="0"/>
                <w:numId w:val="5"/>
              </w:numPr>
              <w:tabs>
                <w:tab w:val="left" w:pos="329"/>
              </w:tabs>
              <w:spacing w:line="240" w:lineRule="auto"/>
              <w:ind w:left="68" w:hanging="68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954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надбавки, доплати та премії відповідно до статті 52 Закону України «Про державну службу»</w:t>
            </w:r>
          </w:p>
        </w:tc>
      </w:tr>
      <w:tr w:rsidR="005C73E1" w:rsidRPr="00C9544B" w:rsidTr="007F4CD5">
        <w:trPr>
          <w:jc w:val="center"/>
        </w:trPr>
        <w:tc>
          <w:tcPr>
            <w:tcW w:w="3357" w:type="dxa"/>
          </w:tcPr>
          <w:p w:rsidR="005C73E1" w:rsidRPr="00C9544B" w:rsidRDefault="005C73E1" w:rsidP="007F4CD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97" w:type="dxa"/>
          </w:tcPr>
          <w:p w:rsidR="005C73E1" w:rsidRPr="00C9544B" w:rsidRDefault="005C73E1" w:rsidP="007F4CD5">
            <w:pPr>
              <w:numPr>
                <w:ilvl w:val="0"/>
                <w:numId w:val="5"/>
              </w:numPr>
              <w:spacing w:line="240" w:lineRule="auto"/>
              <w:ind w:left="329" w:hanging="329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безстрокове</w:t>
            </w:r>
          </w:p>
        </w:tc>
      </w:tr>
      <w:tr w:rsidR="005C73E1" w:rsidRPr="00C9544B" w:rsidTr="007F4CD5">
        <w:trPr>
          <w:jc w:val="center"/>
        </w:trPr>
        <w:tc>
          <w:tcPr>
            <w:tcW w:w="3357" w:type="dxa"/>
          </w:tcPr>
          <w:p w:rsidR="005C73E1" w:rsidRPr="00C9544B" w:rsidRDefault="005C73E1" w:rsidP="007F4CD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497" w:type="dxa"/>
          </w:tcPr>
          <w:p w:rsidR="005C73E1" w:rsidRPr="004544D3" w:rsidRDefault="005C73E1" w:rsidP="007F4CD5">
            <w:pPr>
              <w:numPr>
                <w:ilvl w:val="0"/>
                <w:numId w:val="5"/>
              </w:numPr>
              <w:tabs>
                <w:tab w:val="left" w:pos="32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копія паспорта громадянина України</w:t>
            </w:r>
          </w:p>
          <w:p w:rsidR="005C73E1" w:rsidRPr="004544D3" w:rsidRDefault="005C73E1" w:rsidP="007F4CD5">
            <w:pPr>
              <w:numPr>
                <w:ilvl w:val="0"/>
                <w:numId w:val="5"/>
              </w:numPr>
              <w:tabs>
                <w:tab w:val="left" w:pos="32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письмов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про участь 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конкурсі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із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зазначенням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основних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мотивів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для зайняття посади, до якої</w:t>
            </w:r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додається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резюме </w:t>
            </w:r>
            <w:proofErr w:type="gramStart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дов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>ільн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ій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форм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  <w:p w:rsidR="005C73E1" w:rsidRPr="004544D3" w:rsidRDefault="005C73E1" w:rsidP="007F4CD5">
            <w:pPr>
              <w:numPr>
                <w:ilvl w:val="0"/>
                <w:numId w:val="5"/>
              </w:numPr>
              <w:tabs>
                <w:tab w:val="left" w:pos="32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письмов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заяв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, в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якій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повідомляє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 те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що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еї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4544D3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gram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застосовуються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заборони,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визначені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частинами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третьою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або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четвертою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статті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1 Закону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України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«Про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очищення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влади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», та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надає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згоду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проходження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перевірки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та на</w:t>
            </w:r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оприлюднення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відомостей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стосовно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еї</w:t>
            </w:r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відповідно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зазначеного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Закону </w:t>
            </w:r>
          </w:p>
          <w:p w:rsidR="005C73E1" w:rsidRPr="004544D3" w:rsidRDefault="005C73E1" w:rsidP="007F4CD5">
            <w:pPr>
              <w:numPr>
                <w:ilvl w:val="0"/>
                <w:numId w:val="5"/>
              </w:numPr>
              <w:tabs>
                <w:tab w:val="left" w:pos="32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копію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копії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>) документа (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документів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) про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освіту</w:t>
            </w:r>
            <w:proofErr w:type="spellEnd"/>
          </w:p>
          <w:p w:rsidR="005C73E1" w:rsidRPr="004544D3" w:rsidRDefault="005C73E1" w:rsidP="007F4CD5">
            <w:pPr>
              <w:numPr>
                <w:ilvl w:val="0"/>
                <w:numId w:val="5"/>
              </w:numPr>
              <w:tabs>
                <w:tab w:val="left" w:pos="32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оригінал посвідчення атестації щодо вільного володіння державною мовою</w:t>
            </w:r>
          </w:p>
          <w:p w:rsidR="005C73E1" w:rsidRPr="004544D3" w:rsidRDefault="005C73E1" w:rsidP="007F4CD5">
            <w:pPr>
              <w:numPr>
                <w:ilvl w:val="0"/>
                <w:numId w:val="5"/>
              </w:numPr>
              <w:tabs>
                <w:tab w:val="left" w:pos="32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заповнен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особов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картк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встановленого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зразка</w:t>
            </w:r>
            <w:proofErr w:type="spellEnd"/>
          </w:p>
          <w:p w:rsidR="005C73E1" w:rsidRDefault="005C73E1" w:rsidP="007F4CD5">
            <w:pPr>
              <w:numPr>
                <w:ilvl w:val="0"/>
                <w:numId w:val="5"/>
              </w:numPr>
              <w:tabs>
                <w:tab w:val="left" w:pos="32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деклараці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  <w:lang w:val="uk-UA"/>
              </w:rPr>
              <w:t>я</w:t>
            </w:r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особи,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t>уповноваженої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544D3">
              <w:rPr>
                <w:rFonts w:ascii="Times New Roman" w:hAnsi="Times New Roman"/>
                <w:sz w:val="28"/>
                <w:szCs w:val="28"/>
              </w:rPr>
              <w:lastRenderedPageBreak/>
              <w:t>виконанняфункційдержавиабомісцевогосамоврядування</w:t>
            </w:r>
            <w:proofErr w:type="spellEnd"/>
            <w:r w:rsidRPr="004544D3">
              <w:rPr>
                <w:rFonts w:ascii="Times New Roman" w:hAnsi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2017</w:t>
            </w:r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4544D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4544D3">
              <w:rPr>
                <w:rFonts w:ascii="Times New Roman" w:hAnsi="Times New Roman"/>
                <w:sz w:val="28"/>
                <w:szCs w:val="28"/>
              </w:rPr>
              <w:t>ік</w:t>
            </w:r>
            <w:proofErr w:type="spellEnd"/>
          </w:p>
          <w:p w:rsidR="005C73E1" w:rsidRPr="00E578EA" w:rsidRDefault="005C73E1" w:rsidP="007F4CD5">
            <w:pPr>
              <w:tabs>
                <w:tab w:val="left" w:pos="451"/>
              </w:tabs>
              <w:spacing w:line="240" w:lineRule="auto"/>
              <w:ind w:left="47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78EA"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  <w:t>Примітка.</w:t>
            </w:r>
            <w:r w:rsidRPr="00E578E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Декларація особи,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уповноваженої на виконання функцій держави або місцевого самоврядування, за 2017 рік, 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НАЗК. </w:t>
            </w:r>
          </w:p>
          <w:p w:rsidR="005C73E1" w:rsidRPr="00C9544B" w:rsidRDefault="005C73E1" w:rsidP="003911DB">
            <w:pPr>
              <w:spacing w:line="240" w:lineRule="auto"/>
              <w:ind w:left="25" w:firstLine="567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/>
              </w:rPr>
            </w:pPr>
            <w:r w:rsidRPr="004544D3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Документи для участі у конкурсі приймаються до </w:t>
            </w:r>
            <w:r w:rsidR="003911D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18</w:t>
            </w:r>
            <w:r w:rsidRPr="00E9234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год. </w:t>
            </w:r>
            <w:r w:rsidR="003911D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00</w:t>
            </w:r>
            <w:r w:rsidRPr="00E9234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хв. </w:t>
            </w:r>
            <w:r w:rsidR="003911DB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5 вересня</w:t>
            </w:r>
            <w:r w:rsidR="004F3F5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E92344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2018 року </w:t>
            </w:r>
          </w:p>
        </w:tc>
      </w:tr>
      <w:tr w:rsidR="005C73E1" w:rsidRPr="00C9544B" w:rsidTr="007F4CD5">
        <w:trPr>
          <w:jc w:val="center"/>
        </w:trPr>
        <w:tc>
          <w:tcPr>
            <w:tcW w:w="3357" w:type="dxa"/>
          </w:tcPr>
          <w:p w:rsidR="005C73E1" w:rsidRPr="00C9544B" w:rsidRDefault="005C73E1" w:rsidP="007F4CD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Місце, час та д</w:t>
            </w:r>
            <w:proofErr w:type="spellStart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>ата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початку п</w:t>
            </w:r>
            <w:proofErr w:type="spellStart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>роведення</w:t>
            </w:r>
            <w:proofErr w:type="spellEnd"/>
            <w:r w:rsidRPr="000F4452">
              <w:rPr>
                <w:rFonts w:ascii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97" w:type="dxa"/>
          </w:tcPr>
          <w:p w:rsidR="005C73E1" w:rsidRPr="00F96758" w:rsidRDefault="005C73E1" w:rsidP="007F4CD5">
            <w:pPr>
              <w:spacing w:after="0" w:line="240" w:lineRule="auto"/>
              <w:ind w:firstLine="59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Апеляційний суд міста Києва за адресою: </w:t>
            </w:r>
            <w:smartTag w:uri="urn:schemas-microsoft-com:office:smarttags" w:element="metricconverter">
              <w:smartTagPr>
                <w:attr w:name="ProductID" w:val="03110 м"/>
              </w:smartTagPr>
              <w:r w:rsidRPr="00F96758">
                <w:rPr>
                  <w:rFonts w:ascii="Times New Roman" w:hAnsi="Times New Roman"/>
                  <w:sz w:val="28"/>
                  <w:szCs w:val="28"/>
                  <w:lang w:val="uk-UA"/>
                </w:rPr>
                <w:t>03110 м</w:t>
              </w:r>
            </w:smartTag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. Київ, вул. Солом’янська, 2а.</w:t>
            </w:r>
          </w:p>
          <w:p w:rsidR="005C73E1" w:rsidRPr="00C9544B" w:rsidRDefault="005C73E1" w:rsidP="003911DB">
            <w:pPr>
              <w:spacing w:after="0" w:line="240" w:lineRule="auto"/>
              <w:ind w:firstLine="59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б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11 год. 00 хв.</w:t>
            </w:r>
            <w:r w:rsidR="003911DB">
              <w:rPr>
                <w:rFonts w:ascii="Times New Roman" w:hAnsi="Times New Roman"/>
                <w:sz w:val="28"/>
                <w:szCs w:val="28"/>
                <w:lang w:val="uk-UA"/>
              </w:rPr>
              <w:t>10 вересня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2018</w:t>
            </w: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</w:tr>
      <w:tr w:rsidR="005C73E1" w:rsidRPr="003911DB" w:rsidTr="007F4CD5">
        <w:trPr>
          <w:jc w:val="center"/>
        </w:trPr>
        <w:tc>
          <w:tcPr>
            <w:tcW w:w="3357" w:type="dxa"/>
          </w:tcPr>
          <w:p w:rsidR="005C73E1" w:rsidRPr="00C9544B" w:rsidRDefault="005C73E1" w:rsidP="007F4CD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Пр</w:t>
            </w:r>
            <w:proofErr w:type="gram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ізвище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ім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’</w:t>
            </w: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я та по батькові, </w:t>
            </w:r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номер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телефонута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адреса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електронноїпошти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особи, яка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надаєдодатковуінформацію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з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питаньпроведення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конкурсу</w:t>
            </w:r>
          </w:p>
        </w:tc>
        <w:tc>
          <w:tcPr>
            <w:tcW w:w="6497" w:type="dxa"/>
          </w:tcPr>
          <w:p w:rsidR="005C73E1" w:rsidRPr="00F96758" w:rsidRDefault="005C73E1" w:rsidP="007F4CD5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Гонта Олександра Анатоліївна</w:t>
            </w:r>
          </w:p>
          <w:p w:rsidR="005C73E1" w:rsidRDefault="005C73E1" w:rsidP="007F4CD5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Котко Ірина Вадимівна </w:t>
            </w:r>
          </w:p>
          <w:p w:rsidR="003911DB" w:rsidRPr="00F96758" w:rsidRDefault="003911DB" w:rsidP="007F4CD5">
            <w:pPr>
              <w:tabs>
                <w:tab w:val="left" w:pos="5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Метляєва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Ольга Сергіївна</w:t>
            </w:r>
          </w:p>
          <w:p w:rsidR="005C73E1" w:rsidRDefault="005C73E1" w:rsidP="007F4CD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</w:p>
          <w:p w:rsidR="005C73E1" w:rsidRPr="00C9544B" w:rsidRDefault="005C73E1" w:rsidP="007F4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54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(044) 284-15-94</w:t>
            </w:r>
          </w:p>
          <w:p w:rsidR="005C73E1" w:rsidRPr="00C9544B" w:rsidRDefault="005C73E1" w:rsidP="007F4C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54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(044) 284-15-52</w:t>
            </w:r>
          </w:p>
          <w:p w:rsidR="005C73E1" w:rsidRPr="00C9544B" w:rsidRDefault="00110241" w:rsidP="007F4CD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hyperlink r:id="rId8" w:history="1">
              <w:r w:rsidR="005C73E1" w:rsidRPr="00C9544B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uk-UA"/>
                </w:rPr>
                <w:br/>
              </w:r>
              <w:r w:rsidR="005C73E1" w:rsidRPr="00C9544B">
                <w:rPr>
                  <w:rFonts w:ascii="Times New Roman" w:eastAsia="Times New Roman" w:hAnsi="Times New Roman"/>
                  <w:color w:val="000000"/>
                  <w:sz w:val="28"/>
                  <w:szCs w:val="28"/>
                </w:rPr>
                <w:t>inbox</w:t>
              </w:r>
              <w:r w:rsidR="005C73E1" w:rsidRPr="00C9544B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uk-UA"/>
                </w:rPr>
                <w:t>@</w:t>
              </w:r>
              <w:r w:rsidR="005C73E1" w:rsidRPr="00C9544B">
                <w:rPr>
                  <w:rFonts w:ascii="Times New Roman" w:eastAsia="Times New Roman" w:hAnsi="Times New Roman"/>
                  <w:color w:val="000000"/>
                  <w:sz w:val="28"/>
                  <w:szCs w:val="28"/>
                </w:rPr>
                <w:t>kia</w:t>
              </w:r>
              <w:r w:rsidR="005C73E1" w:rsidRPr="00C9544B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 w:rsidR="005C73E1" w:rsidRPr="00C9544B">
                <w:rPr>
                  <w:rFonts w:ascii="Times New Roman" w:eastAsia="Times New Roman" w:hAnsi="Times New Roman"/>
                  <w:color w:val="000000"/>
                  <w:sz w:val="28"/>
                  <w:szCs w:val="28"/>
                </w:rPr>
                <w:t>court</w:t>
              </w:r>
              <w:r w:rsidR="005C73E1" w:rsidRPr="00C9544B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r w:rsidR="005C73E1" w:rsidRPr="00C9544B">
                <w:rPr>
                  <w:rFonts w:ascii="Times New Roman" w:eastAsia="Times New Roman" w:hAnsi="Times New Roman"/>
                  <w:color w:val="000000"/>
                  <w:sz w:val="28"/>
                  <w:szCs w:val="28"/>
                </w:rPr>
                <w:t>gov</w:t>
              </w:r>
              <w:r w:rsidR="005C73E1" w:rsidRPr="00C9544B">
                <w:rPr>
                  <w:rFonts w:ascii="Times New Roman" w:eastAsia="Times New Roman" w:hAnsi="Times New Roman"/>
                  <w:color w:val="000000"/>
                  <w:sz w:val="28"/>
                  <w:szCs w:val="28"/>
                  <w:lang w:val="uk-UA"/>
                </w:rPr>
                <w:t>.</w:t>
              </w:r>
              <w:proofErr w:type="spellStart"/>
              <w:r w:rsidR="005C73E1" w:rsidRPr="00C9544B">
                <w:rPr>
                  <w:rFonts w:ascii="Times New Roman" w:eastAsia="Times New Roman" w:hAnsi="Times New Roman"/>
                  <w:color w:val="000000"/>
                  <w:sz w:val="28"/>
                  <w:szCs w:val="28"/>
                </w:rPr>
                <w:t>ua</w:t>
              </w:r>
              <w:proofErr w:type="spellEnd"/>
            </w:hyperlink>
          </w:p>
        </w:tc>
      </w:tr>
      <w:tr w:rsidR="005C73E1" w:rsidRPr="00C9544B" w:rsidTr="007F4CD5">
        <w:trPr>
          <w:jc w:val="center"/>
        </w:trPr>
        <w:tc>
          <w:tcPr>
            <w:tcW w:w="9854" w:type="dxa"/>
            <w:gridSpan w:val="2"/>
          </w:tcPr>
          <w:p w:rsidR="005C73E1" w:rsidRPr="00C9544B" w:rsidRDefault="005C73E1" w:rsidP="007F4C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КВАЛІФІКАЦІЙНІ </w:t>
            </w:r>
            <w:r w:rsidRPr="00C9544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ВИМОГИ</w:t>
            </w:r>
          </w:p>
        </w:tc>
      </w:tr>
      <w:tr w:rsidR="005C73E1" w:rsidRPr="00C9544B" w:rsidTr="007F4CD5">
        <w:trPr>
          <w:jc w:val="center"/>
        </w:trPr>
        <w:tc>
          <w:tcPr>
            <w:tcW w:w="3357" w:type="dxa"/>
          </w:tcPr>
          <w:p w:rsidR="005C73E1" w:rsidRPr="00C9544B" w:rsidRDefault="005C73E1" w:rsidP="007F4CD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Освіта</w:t>
            </w:r>
            <w:proofErr w:type="spellEnd"/>
          </w:p>
          <w:p w:rsidR="005C73E1" w:rsidRPr="00C9544B" w:rsidRDefault="005C73E1" w:rsidP="007F4CD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7" w:type="dxa"/>
          </w:tcPr>
          <w:p w:rsidR="005C73E1" w:rsidRPr="00530230" w:rsidRDefault="005C73E1" w:rsidP="007F4CD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D3B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вища, не нижче </w:t>
            </w:r>
            <w:r w:rsidRPr="008D3B13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ступеня молодшого бакалавра або бакалавра</w:t>
            </w:r>
            <w:r w:rsidRPr="008D3B1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 спеціальністю «Право»</w:t>
            </w:r>
          </w:p>
        </w:tc>
      </w:tr>
      <w:tr w:rsidR="005C73E1" w:rsidRPr="00C9544B" w:rsidTr="007F4CD5">
        <w:trPr>
          <w:jc w:val="center"/>
        </w:trPr>
        <w:tc>
          <w:tcPr>
            <w:tcW w:w="3357" w:type="dxa"/>
          </w:tcPr>
          <w:p w:rsidR="005C73E1" w:rsidRPr="00C9544B" w:rsidRDefault="005C73E1" w:rsidP="007F4CD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Досвідроботи</w:t>
            </w:r>
            <w:proofErr w:type="spellEnd"/>
          </w:p>
          <w:p w:rsidR="005C73E1" w:rsidRPr="00C9544B" w:rsidRDefault="005C73E1" w:rsidP="007F4CD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7" w:type="dxa"/>
          </w:tcPr>
          <w:p w:rsidR="005C73E1" w:rsidRPr="008D3B13" w:rsidRDefault="005C73E1" w:rsidP="007F4CD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8D3B13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не потребує</w:t>
            </w:r>
          </w:p>
        </w:tc>
      </w:tr>
      <w:tr w:rsidR="005C73E1" w:rsidRPr="00C9544B" w:rsidTr="007F4CD5">
        <w:trPr>
          <w:jc w:val="center"/>
        </w:trPr>
        <w:tc>
          <w:tcPr>
            <w:tcW w:w="3357" w:type="dxa"/>
          </w:tcPr>
          <w:p w:rsidR="005C73E1" w:rsidRPr="00C9544B" w:rsidRDefault="005C73E1" w:rsidP="007F4CD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Володіння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державною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мовою</w:t>
            </w:r>
            <w:proofErr w:type="spellEnd"/>
          </w:p>
          <w:p w:rsidR="005C73E1" w:rsidRPr="00C9544B" w:rsidRDefault="005C73E1" w:rsidP="007F4CD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97" w:type="dxa"/>
          </w:tcPr>
          <w:p w:rsidR="005C73E1" w:rsidRPr="00C9544B" w:rsidRDefault="005C73E1" w:rsidP="007F4CD5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C9544B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5C73E1" w:rsidRPr="00C9544B" w:rsidTr="007F4CD5">
        <w:trPr>
          <w:jc w:val="center"/>
        </w:trPr>
        <w:tc>
          <w:tcPr>
            <w:tcW w:w="9854" w:type="dxa"/>
            <w:gridSpan w:val="2"/>
          </w:tcPr>
          <w:p w:rsidR="005C73E1" w:rsidRPr="00C9544B" w:rsidRDefault="005C73E1" w:rsidP="007F4C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ВИМОГИ ДО КОМПЕТЕНТНОСТІ</w:t>
            </w:r>
          </w:p>
        </w:tc>
      </w:tr>
      <w:tr w:rsidR="005C73E1" w:rsidRPr="00C9544B" w:rsidTr="007F4CD5">
        <w:trPr>
          <w:trHeight w:val="90"/>
          <w:jc w:val="center"/>
        </w:trPr>
        <w:tc>
          <w:tcPr>
            <w:tcW w:w="3357" w:type="dxa"/>
          </w:tcPr>
          <w:p w:rsidR="005C73E1" w:rsidRPr="00C9544B" w:rsidRDefault="005C73E1" w:rsidP="007F4C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7" w:type="dxa"/>
          </w:tcPr>
          <w:p w:rsidR="005C73E1" w:rsidRPr="006C09CF" w:rsidRDefault="005C73E1" w:rsidP="007F4CD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5C73E1" w:rsidRPr="00E27008" w:rsidTr="007F4CD5">
        <w:trPr>
          <w:trHeight w:val="90"/>
          <w:jc w:val="center"/>
        </w:trPr>
        <w:tc>
          <w:tcPr>
            <w:tcW w:w="3357" w:type="dxa"/>
          </w:tcPr>
          <w:p w:rsidR="005C73E1" w:rsidRDefault="005C73E1" w:rsidP="007F4CD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Уміння працювати з комп’ютером </w:t>
            </w:r>
          </w:p>
        </w:tc>
        <w:tc>
          <w:tcPr>
            <w:tcW w:w="6497" w:type="dxa"/>
          </w:tcPr>
          <w:p w:rsidR="005C73E1" w:rsidRPr="00F74AD2" w:rsidRDefault="005C73E1" w:rsidP="007F4CD5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середній рівень,</w:t>
            </w:r>
            <w:r w:rsidRPr="00DC602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програми пакету </w:t>
            </w:r>
            <w:proofErr w:type="spellStart"/>
            <w:r w:rsidRPr="00DC602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MicrosoftOffice</w:t>
            </w:r>
            <w:proofErr w:type="spellEnd"/>
            <w:r w:rsidRPr="00F74AD2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DC6028"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володіння пошуковою системою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Internet</w:t>
            </w:r>
          </w:p>
        </w:tc>
      </w:tr>
      <w:tr w:rsidR="005C73E1" w:rsidRPr="00C9544B" w:rsidTr="007F4CD5">
        <w:trPr>
          <w:trHeight w:val="150"/>
          <w:jc w:val="center"/>
        </w:trPr>
        <w:tc>
          <w:tcPr>
            <w:tcW w:w="3357" w:type="dxa"/>
          </w:tcPr>
          <w:p w:rsidR="005C73E1" w:rsidRPr="00D62331" w:rsidRDefault="005C73E1" w:rsidP="007F4CD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Ділові якості</w:t>
            </w:r>
          </w:p>
        </w:tc>
        <w:tc>
          <w:tcPr>
            <w:tcW w:w="6497" w:type="dxa"/>
          </w:tcPr>
          <w:p w:rsidR="005C73E1" w:rsidRPr="002868BE" w:rsidRDefault="005C73E1" w:rsidP="005C73E1">
            <w:pPr>
              <w:pStyle w:val="a3"/>
              <w:numPr>
                <w:ilvl w:val="0"/>
                <w:numId w:val="20"/>
              </w:numPr>
              <w:spacing w:line="240" w:lineRule="auto"/>
              <w:ind w:left="329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діалогове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спілкування</w:t>
            </w:r>
            <w:proofErr w:type="spellEnd"/>
            <w:r w:rsidRPr="002868B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письмове</w:t>
            </w:r>
            <w:proofErr w:type="spellEnd"/>
            <w:r w:rsidRPr="00286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і</w:t>
            </w:r>
            <w:proofErr w:type="spellEnd"/>
            <w:r w:rsidRPr="00286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усне</w:t>
            </w:r>
            <w:proofErr w:type="spellEnd"/>
            <w:r w:rsidRPr="002868BE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5C73E1" w:rsidRPr="002868BE" w:rsidRDefault="005C73E1" w:rsidP="005C73E1">
            <w:pPr>
              <w:pStyle w:val="a3"/>
              <w:numPr>
                <w:ilvl w:val="0"/>
                <w:numId w:val="20"/>
              </w:numPr>
              <w:spacing w:line="240" w:lineRule="auto"/>
              <w:ind w:left="329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здатність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концентруватись</w:t>
            </w:r>
            <w:proofErr w:type="spellEnd"/>
            <w:r w:rsidRPr="002868BE">
              <w:rPr>
                <w:rFonts w:ascii="Times New Roman" w:hAnsi="Times New Roman"/>
                <w:sz w:val="28"/>
                <w:szCs w:val="28"/>
              </w:rPr>
              <w:t xml:space="preserve"> на деталях</w:t>
            </w:r>
          </w:p>
          <w:p w:rsidR="005C73E1" w:rsidRPr="002868BE" w:rsidRDefault="005C73E1" w:rsidP="005C73E1">
            <w:pPr>
              <w:pStyle w:val="a3"/>
              <w:numPr>
                <w:ilvl w:val="0"/>
                <w:numId w:val="20"/>
              </w:numPr>
              <w:spacing w:line="240" w:lineRule="auto"/>
              <w:ind w:left="329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дотримуватись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субординації</w:t>
            </w:r>
            <w:proofErr w:type="spellEnd"/>
          </w:p>
          <w:p w:rsidR="005C73E1" w:rsidRPr="002868BE" w:rsidRDefault="005C73E1" w:rsidP="005C73E1">
            <w:pPr>
              <w:pStyle w:val="a3"/>
              <w:numPr>
                <w:ilvl w:val="0"/>
                <w:numId w:val="20"/>
              </w:numPr>
              <w:spacing w:line="240" w:lineRule="auto"/>
              <w:ind w:left="329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lastRenderedPageBreak/>
              <w:t>стресостійкість</w:t>
            </w:r>
            <w:proofErr w:type="spellEnd"/>
          </w:p>
          <w:p w:rsidR="005C73E1" w:rsidRPr="002868BE" w:rsidRDefault="005C73E1" w:rsidP="005C73E1">
            <w:pPr>
              <w:pStyle w:val="a3"/>
              <w:numPr>
                <w:ilvl w:val="0"/>
                <w:numId w:val="20"/>
              </w:numPr>
              <w:spacing w:line="240" w:lineRule="auto"/>
              <w:ind w:left="329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визначати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2868BE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  <w:r w:rsidRPr="002868BE">
              <w:rPr>
                <w:rFonts w:ascii="Times New Roman" w:hAnsi="Times New Roman"/>
                <w:sz w:val="28"/>
                <w:szCs w:val="28"/>
              </w:rPr>
              <w:t>іоритети</w:t>
            </w:r>
            <w:proofErr w:type="spellEnd"/>
          </w:p>
          <w:p w:rsidR="005C73E1" w:rsidRPr="002868BE" w:rsidRDefault="005C73E1" w:rsidP="005C73E1">
            <w:pPr>
              <w:pStyle w:val="a3"/>
              <w:numPr>
                <w:ilvl w:val="0"/>
                <w:numId w:val="20"/>
              </w:numPr>
              <w:spacing w:line="240" w:lineRule="auto"/>
              <w:ind w:left="329" w:hanging="28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вміння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аргументовано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доводити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власну</w:t>
            </w:r>
            <w:proofErr w:type="spellEnd"/>
            <w:r w:rsidRPr="002868BE">
              <w:rPr>
                <w:rFonts w:ascii="Times New Roman" w:hAnsi="Times New Roman"/>
                <w:sz w:val="28"/>
                <w:szCs w:val="28"/>
              </w:rPr>
              <w:t xml:space="preserve"> точку 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зору</w:t>
            </w:r>
            <w:proofErr w:type="spellEnd"/>
          </w:p>
          <w:p w:rsidR="005C73E1" w:rsidRPr="00F96758" w:rsidRDefault="005C73E1" w:rsidP="007F4CD5">
            <w:pPr>
              <w:pStyle w:val="a3"/>
              <w:numPr>
                <w:ilvl w:val="0"/>
                <w:numId w:val="10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уміння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працювати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2868BE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команді</w:t>
            </w:r>
            <w:proofErr w:type="spellEnd"/>
          </w:p>
        </w:tc>
      </w:tr>
      <w:tr w:rsidR="005C73E1" w:rsidRPr="00C9544B" w:rsidTr="007F4CD5">
        <w:trPr>
          <w:trHeight w:val="150"/>
          <w:jc w:val="center"/>
        </w:trPr>
        <w:tc>
          <w:tcPr>
            <w:tcW w:w="3357" w:type="dxa"/>
          </w:tcPr>
          <w:p w:rsidR="005C73E1" w:rsidRPr="00D62331" w:rsidRDefault="005C73E1" w:rsidP="007F4CD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Особистісні якості </w:t>
            </w:r>
          </w:p>
        </w:tc>
        <w:tc>
          <w:tcPr>
            <w:tcW w:w="6497" w:type="dxa"/>
          </w:tcPr>
          <w:p w:rsidR="005C73E1" w:rsidRPr="002868BE" w:rsidRDefault="005C73E1" w:rsidP="007F4CD5">
            <w:pPr>
              <w:pStyle w:val="a3"/>
              <w:numPr>
                <w:ilvl w:val="0"/>
                <w:numId w:val="10"/>
              </w:numPr>
              <w:spacing w:line="240" w:lineRule="auto"/>
              <w:ind w:left="329" w:hanging="3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дисциплінованість</w:t>
            </w:r>
            <w:proofErr w:type="spellEnd"/>
          </w:p>
          <w:p w:rsidR="005C73E1" w:rsidRPr="002868BE" w:rsidRDefault="005C73E1" w:rsidP="007F4CD5">
            <w:pPr>
              <w:pStyle w:val="a3"/>
              <w:numPr>
                <w:ilvl w:val="0"/>
                <w:numId w:val="10"/>
              </w:numPr>
              <w:spacing w:line="240" w:lineRule="auto"/>
              <w:ind w:left="329" w:hanging="3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готовність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допомогти</w:t>
            </w:r>
            <w:proofErr w:type="spellEnd"/>
          </w:p>
          <w:p w:rsidR="005C73E1" w:rsidRPr="002868BE" w:rsidRDefault="005C73E1" w:rsidP="007F4CD5">
            <w:pPr>
              <w:pStyle w:val="a3"/>
              <w:numPr>
                <w:ilvl w:val="0"/>
                <w:numId w:val="10"/>
              </w:numPr>
              <w:spacing w:line="240" w:lineRule="auto"/>
              <w:ind w:left="329" w:hanging="3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емоційна</w:t>
            </w:r>
            <w:proofErr w:type="spellEnd"/>
            <w:r w:rsidR="004F3F5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стабільність</w:t>
            </w:r>
            <w:proofErr w:type="spellEnd"/>
          </w:p>
          <w:p w:rsidR="005C73E1" w:rsidRPr="002868BE" w:rsidRDefault="005C73E1" w:rsidP="007F4CD5">
            <w:pPr>
              <w:pStyle w:val="a3"/>
              <w:numPr>
                <w:ilvl w:val="0"/>
                <w:numId w:val="10"/>
              </w:numPr>
              <w:spacing w:line="240" w:lineRule="auto"/>
              <w:ind w:left="329" w:hanging="3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комунікабельність</w:t>
            </w:r>
            <w:proofErr w:type="spellEnd"/>
          </w:p>
          <w:p w:rsidR="005C73E1" w:rsidRPr="002868BE" w:rsidRDefault="005C73E1" w:rsidP="007F4CD5">
            <w:pPr>
              <w:pStyle w:val="a3"/>
              <w:numPr>
                <w:ilvl w:val="0"/>
                <w:numId w:val="10"/>
              </w:numPr>
              <w:spacing w:line="240" w:lineRule="auto"/>
              <w:ind w:left="329" w:hanging="32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повага</w:t>
            </w:r>
            <w:proofErr w:type="spellEnd"/>
            <w:r w:rsidRPr="002868BE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інших</w:t>
            </w:r>
            <w:proofErr w:type="spellEnd"/>
          </w:p>
          <w:p w:rsidR="005C73E1" w:rsidRPr="00F96758" w:rsidRDefault="005C73E1" w:rsidP="007F4CD5">
            <w:pPr>
              <w:pStyle w:val="a3"/>
              <w:numPr>
                <w:ilvl w:val="0"/>
                <w:numId w:val="11"/>
              </w:numPr>
              <w:tabs>
                <w:tab w:val="left" w:pos="32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868BE">
              <w:rPr>
                <w:rFonts w:ascii="Times New Roman" w:hAnsi="Times New Roman"/>
                <w:sz w:val="28"/>
                <w:szCs w:val="28"/>
              </w:rPr>
              <w:t>відповідальність</w:t>
            </w:r>
            <w:proofErr w:type="spellEnd"/>
          </w:p>
        </w:tc>
      </w:tr>
      <w:tr w:rsidR="005C73E1" w:rsidRPr="00C9544B" w:rsidTr="007F4CD5">
        <w:trPr>
          <w:trHeight w:val="165"/>
          <w:jc w:val="center"/>
        </w:trPr>
        <w:tc>
          <w:tcPr>
            <w:tcW w:w="9854" w:type="dxa"/>
            <w:gridSpan w:val="2"/>
          </w:tcPr>
          <w:p w:rsidR="005C73E1" w:rsidRPr="006C09CF" w:rsidRDefault="005C73E1" w:rsidP="007F4CD5">
            <w:pPr>
              <w:tabs>
                <w:tab w:val="left" w:pos="309"/>
              </w:tabs>
              <w:ind w:left="47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5C73E1" w:rsidRPr="00C9544B" w:rsidTr="007F4CD5">
        <w:trPr>
          <w:trHeight w:val="142"/>
          <w:jc w:val="center"/>
        </w:trPr>
        <w:tc>
          <w:tcPr>
            <w:tcW w:w="3357" w:type="dxa"/>
          </w:tcPr>
          <w:p w:rsidR="005C73E1" w:rsidRPr="00996791" w:rsidRDefault="005C73E1" w:rsidP="007F4CD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967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497" w:type="dxa"/>
          </w:tcPr>
          <w:p w:rsidR="005C73E1" w:rsidRPr="00F96758" w:rsidRDefault="005C73E1" w:rsidP="007F4CD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5C73E1" w:rsidRPr="00C9544B" w:rsidTr="007F4CD5">
        <w:trPr>
          <w:trHeight w:val="900"/>
          <w:jc w:val="center"/>
        </w:trPr>
        <w:tc>
          <w:tcPr>
            <w:tcW w:w="3357" w:type="dxa"/>
          </w:tcPr>
          <w:p w:rsidR="005C73E1" w:rsidRPr="00C9544B" w:rsidRDefault="005C73E1" w:rsidP="007F4CD5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Знання</w:t>
            </w:r>
            <w:proofErr w:type="spellEnd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  </w:t>
            </w:r>
            <w:proofErr w:type="spellStart"/>
            <w:r w:rsidRPr="00C9544B">
              <w:rPr>
                <w:rFonts w:ascii="Times New Roman" w:eastAsia="Times New Roman" w:hAnsi="Times New Roman"/>
                <w:b/>
                <w:sz w:val="28"/>
                <w:szCs w:val="28"/>
              </w:rPr>
              <w:t>законодавства</w:t>
            </w:r>
            <w:proofErr w:type="spellEnd"/>
          </w:p>
        </w:tc>
        <w:tc>
          <w:tcPr>
            <w:tcW w:w="6497" w:type="dxa"/>
          </w:tcPr>
          <w:p w:rsidR="005C73E1" w:rsidRDefault="005C73E1" w:rsidP="007F4CD5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Конституція України</w:t>
            </w:r>
          </w:p>
          <w:p w:rsidR="005C73E1" w:rsidRDefault="005C73E1" w:rsidP="007F4CD5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uto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96758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державну службу»</w:t>
            </w:r>
          </w:p>
          <w:p w:rsidR="005C73E1" w:rsidRPr="00F96758" w:rsidRDefault="005C73E1" w:rsidP="007F4CD5">
            <w:pPr>
              <w:numPr>
                <w:ilvl w:val="0"/>
                <w:numId w:val="6"/>
              </w:numPr>
              <w:tabs>
                <w:tab w:val="left" w:pos="309"/>
              </w:tabs>
              <w:spacing w:after="0" w:line="240" w:lineRule="atLeast"/>
              <w:ind w:left="47" w:hanging="22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C09CF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запобігання корупції»</w:t>
            </w:r>
          </w:p>
        </w:tc>
      </w:tr>
      <w:tr w:rsidR="005C73E1" w:rsidRPr="00BB601F" w:rsidTr="007F4CD5">
        <w:trPr>
          <w:jc w:val="center"/>
        </w:trPr>
        <w:tc>
          <w:tcPr>
            <w:tcW w:w="3357" w:type="dxa"/>
          </w:tcPr>
          <w:p w:rsidR="005C73E1" w:rsidRPr="00C9544B" w:rsidRDefault="005C73E1" w:rsidP="007F4CD5">
            <w:pPr>
              <w:spacing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Знанняспеціальногозаконодавства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щопов’язанеіззавданнями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та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змістомроботи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державного</w:t>
            </w:r>
            <w:proofErr w:type="gram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службовцявідповідно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до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посадовоїінструкції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положення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 xml:space="preserve"> про </w:t>
            </w:r>
            <w:proofErr w:type="spellStart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структурнийпідрозділ</w:t>
            </w:r>
            <w:proofErr w:type="spellEnd"/>
            <w:r w:rsidRPr="0005325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6497" w:type="dxa"/>
          </w:tcPr>
          <w:p w:rsidR="005C73E1" w:rsidRDefault="005C73E1" w:rsidP="005C73E1">
            <w:pPr>
              <w:pStyle w:val="a3"/>
              <w:numPr>
                <w:ilvl w:val="0"/>
                <w:numId w:val="21"/>
              </w:numPr>
              <w:ind w:left="329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1BD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судоустрій і статус суддів»</w:t>
            </w:r>
          </w:p>
          <w:p w:rsidR="005C73E1" w:rsidRPr="003A61BD" w:rsidRDefault="005C73E1" w:rsidP="005C73E1">
            <w:pPr>
              <w:pStyle w:val="a3"/>
              <w:numPr>
                <w:ilvl w:val="0"/>
                <w:numId w:val="21"/>
              </w:numPr>
              <w:spacing w:line="240" w:lineRule="auto"/>
              <w:ind w:left="329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1BD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відпустки»</w:t>
            </w:r>
          </w:p>
          <w:p w:rsidR="005C73E1" w:rsidRPr="003A61BD" w:rsidRDefault="005C73E1" w:rsidP="005C73E1">
            <w:pPr>
              <w:pStyle w:val="a3"/>
              <w:numPr>
                <w:ilvl w:val="0"/>
                <w:numId w:val="21"/>
              </w:numPr>
              <w:spacing w:line="240" w:lineRule="auto"/>
              <w:ind w:left="329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1BD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очищення влади»</w:t>
            </w:r>
          </w:p>
          <w:p w:rsidR="005C73E1" w:rsidRPr="003A61BD" w:rsidRDefault="005C73E1" w:rsidP="005C73E1">
            <w:pPr>
              <w:pStyle w:val="a3"/>
              <w:numPr>
                <w:ilvl w:val="0"/>
                <w:numId w:val="21"/>
              </w:numPr>
              <w:spacing w:line="240" w:lineRule="auto"/>
              <w:ind w:left="329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1BD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звернення громадян»</w:t>
            </w:r>
          </w:p>
          <w:p w:rsidR="005C73E1" w:rsidRPr="003A61BD" w:rsidRDefault="005C73E1" w:rsidP="005C73E1">
            <w:pPr>
              <w:pStyle w:val="a3"/>
              <w:numPr>
                <w:ilvl w:val="0"/>
                <w:numId w:val="21"/>
              </w:numPr>
              <w:spacing w:line="240" w:lineRule="auto"/>
              <w:ind w:left="329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1BD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доступ до публічної інформації»</w:t>
            </w:r>
          </w:p>
          <w:p w:rsidR="005C73E1" w:rsidRPr="003A61BD" w:rsidRDefault="005C73E1" w:rsidP="005C73E1">
            <w:pPr>
              <w:pStyle w:val="a3"/>
              <w:numPr>
                <w:ilvl w:val="0"/>
                <w:numId w:val="21"/>
              </w:numPr>
              <w:spacing w:line="240" w:lineRule="auto"/>
              <w:ind w:left="329" w:hanging="28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1BD">
              <w:rPr>
                <w:rFonts w:ascii="Times New Roman" w:hAnsi="Times New Roman"/>
                <w:sz w:val="28"/>
                <w:szCs w:val="28"/>
                <w:lang w:val="uk-UA"/>
              </w:rPr>
              <w:t>Закон України «Про захист персональних даних»</w:t>
            </w:r>
          </w:p>
          <w:p w:rsidR="003911DB" w:rsidRDefault="005C73E1" w:rsidP="003911DB">
            <w:pPr>
              <w:pStyle w:val="a3"/>
              <w:numPr>
                <w:ilvl w:val="0"/>
                <w:numId w:val="21"/>
              </w:numPr>
              <w:tabs>
                <w:tab w:val="left" w:pos="329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1BD">
              <w:rPr>
                <w:rFonts w:ascii="Times New Roman" w:hAnsi="Times New Roman"/>
                <w:sz w:val="28"/>
                <w:szCs w:val="28"/>
                <w:lang w:val="uk-UA"/>
              </w:rPr>
              <w:t>Кодекс законів про працю України</w:t>
            </w:r>
          </w:p>
          <w:p w:rsidR="005C73E1" w:rsidRPr="003911DB" w:rsidRDefault="003911DB" w:rsidP="003911DB">
            <w:pPr>
              <w:pStyle w:val="a3"/>
              <w:numPr>
                <w:ilvl w:val="0"/>
                <w:numId w:val="21"/>
              </w:numPr>
              <w:tabs>
                <w:tab w:val="left" w:pos="329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911DB">
              <w:rPr>
                <w:rFonts w:ascii="Times New Roman" w:hAnsi="Times New Roman"/>
                <w:sz w:val="28"/>
                <w:szCs w:val="28"/>
                <w:lang w:val="uk-UA"/>
              </w:rPr>
              <w:t>Типове положення про службу управління персоналом державного органу</w:t>
            </w:r>
          </w:p>
          <w:p w:rsidR="005C73E1" w:rsidRDefault="005C73E1" w:rsidP="005C73E1">
            <w:pPr>
              <w:pStyle w:val="a3"/>
              <w:numPr>
                <w:ilvl w:val="0"/>
                <w:numId w:val="21"/>
              </w:numPr>
              <w:tabs>
                <w:tab w:val="left" w:pos="329"/>
              </w:tabs>
              <w:spacing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1BD">
              <w:rPr>
                <w:rFonts w:ascii="Times New Roman" w:hAnsi="Times New Roman"/>
                <w:sz w:val="28"/>
                <w:szCs w:val="28"/>
                <w:lang w:val="uk-UA"/>
              </w:rPr>
              <w:t>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</w:t>
            </w:r>
          </w:p>
          <w:p w:rsidR="003911DB" w:rsidRDefault="005C73E1" w:rsidP="003911DB">
            <w:pPr>
              <w:pStyle w:val="a3"/>
              <w:numPr>
                <w:ilvl w:val="0"/>
                <w:numId w:val="21"/>
              </w:numPr>
              <w:tabs>
                <w:tab w:val="left" w:pos="329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1BD">
              <w:rPr>
                <w:rFonts w:ascii="Times New Roman" w:hAnsi="Times New Roman"/>
                <w:sz w:val="28"/>
                <w:szCs w:val="28"/>
                <w:lang w:val="uk-UA"/>
              </w:rPr>
              <w:t>Положення про автоматизовану систему документообігу суду</w:t>
            </w:r>
          </w:p>
          <w:p w:rsidR="005C73E1" w:rsidRPr="003A61BD" w:rsidRDefault="005C73E1" w:rsidP="005C73E1">
            <w:pPr>
              <w:pStyle w:val="a3"/>
              <w:numPr>
                <w:ilvl w:val="0"/>
                <w:numId w:val="21"/>
              </w:numPr>
              <w:tabs>
                <w:tab w:val="left" w:pos="329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1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інші нормативно-правові акти Кабінету Міністрів України та центрального органу виконавчої влади, що забезпечує формування та реалізацію державної політики у сфері державної служби, щодо правового </w:t>
            </w:r>
            <w:r w:rsidRPr="003A61B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регулювання державної служби</w:t>
            </w:r>
          </w:p>
          <w:p w:rsidR="005C73E1" w:rsidRPr="003A61BD" w:rsidRDefault="005C73E1" w:rsidP="005C73E1">
            <w:pPr>
              <w:pStyle w:val="a3"/>
              <w:numPr>
                <w:ilvl w:val="0"/>
                <w:numId w:val="21"/>
              </w:numPr>
              <w:tabs>
                <w:tab w:val="left" w:pos="329"/>
              </w:tabs>
              <w:spacing w:after="0" w:line="240" w:lineRule="auto"/>
              <w:ind w:left="45" w:firstLine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A61B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Загальні правила етичної поведінки державних службовців та посадових осіб місцевого самоврядування </w:t>
            </w:r>
          </w:p>
          <w:p w:rsidR="005C73E1" w:rsidRPr="00B600D9" w:rsidRDefault="005C73E1" w:rsidP="007F4CD5">
            <w:pPr>
              <w:numPr>
                <w:ilvl w:val="0"/>
                <w:numId w:val="6"/>
              </w:numPr>
              <w:tabs>
                <w:tab w:val="left" w:pos="348"/>
              </w:tabs>
              <w:spacing w:after="0" w:line="240" w:lineRule="auto"/>
              <w:ind w:left="45" w:firstLine="0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 w:rsidRPr="003A61BD">
              <w:rPr>
                <w:rFonts w:ascii="Times New Roman" w:hAnsi="Times New Roman"/>
                <w:sz w:val="28"/>
                <w:szCs w:val="28"/>
                <w:lang w:val="uk-UA"/>
              </w:rPr>
              <w:t>Правила поведінки працівника суду</w:t>
            </w:r>
          </w:p>
        </w:tc>
      </w:tr>
    </w:tbl>
    <w:p w:rsidR="007955CB" w:rsidRPr="00B67ED4" w:rsidRDefault="007955CB" w:rsidP="007955CB">
      <w:pPr>
        <w:rPr>
          <w:lang w:val="uk-UA"/>
        </w:rPr>
      </w:pPr>
    </w:p>
    <w:sectPr w:rsidR="007955CB" w:rsidRPr="00B67ED4" w:rsidSect="00F04C4D">
      <w:footerReference w:type="default" r:id="rId9"/>
      <w:footerReference w:type="first" r:id="rId10"/>
      <w:pgSz w:w="11906" w:h="16838"/>
      <w:pgMar w:top="1134" w:right="567" w:bottom="1134" w:left="1701" w:header="708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640" w:rsidRDefault="00BC2640" w:rsidP="00433C3F">
      <w:pPr>
        <w:spacing w:after="0" w:line="240" w:lineRule="auto"/>
      </w:pPr>
      <w:r>
        <w:separator/>
      </w:r>
    </w:p>
  </w:endnote>
  <w:endnote w:type="continuationSeparator" w:id="0">
    <w:p w:rsidR="00BC2640" w:rsidRDefault="00BC2640" w:rsidP="00433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de EAN13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3F" w:rsidRPr="00433C3F" w:rsidRDefault="00433C3F" w:rsidP="00433C3F">
    <w:pPr>
      <w:pStyle w:val="aa"/>
      <w:jc w:val="right"/>
      <w:rPr>
        <w:rFonts w:ascii="Times New Roman" w:hAnsi="Times New Roman" w:cs="Times New Roman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C3F" w:rsidRDefault="00433C3F" w:rsidP="00433C3F">
    <w:pPr>
      <w:pStyle w:val="aa"/>
      <w:jc w:val="right"/>
      <w:rPr>
        <w:rFonts w:ascii="Times New Roman" w:hAnsi="Times New Roman" w:cs="Times New Roman"/>
        <w:sz w:val="20"/>
      </w:rPr>
    </w:pPr>
    <w:proofErr w:type="spellStart"/>
    <w:r w:rsidRPr="00433C3F">
      <w:rPr>
        <w:rFonts w:ascii="Times New Roman" w:hAnsi="Times New Roman" w:cs="Times New Roman"/>
        <w:sz w:val="20"/>
      </w:rPr>
      <w:t>Апеляційний</w:t>
    </w:r>
    <w:proofErr w:type="spellEnd"/>
    <w:r w:rsidRPr="00433C3F">
      <w:rPr>
        <w:rFonts w:ascii="Times New Roman" w:hAnsi="Times New Roman" w:cs="Times New Roman"/>
        <w:sz w:val="20"/>
      </w:rPr>
      <w:t xml:space="preserve"> суд </w:t>
    </w:r>
    <w:proofErr w:type="spellStart"/>
    <w:proofErr w:type="gramStart"/>
    <w:r w:rsidRPr="00433C3F">
      <w:rPr>
        <w:rFonts w:ascii="Times New Roman" w:hAnsi="Times New Roman" w:cs="Times New Roman"/>
        <w:sz w:val="20"/>
      </w:rPr>
      <w:t>м</w:t>
    </w:r>
    <w:proofErr w:type="gramEnd"/>
    <w:r w:rsidRPr="00433C3F">
      <w:rPr>
        <w:rFonts w:ascii="Times New Roman" w:hAnsi="Times New Roman" w:cs="Times New Roman"/>
        <w:sz w:val="20"/>
      </w:rPr>
      <w:t>істаКиєва</w:t>
    </w:r>
    <w:proofErr w:type="spellEnd"/>
  </w:p>
  <w:p w:rsidR="00433C3F" w:rsidRDefault="00433C3F" w:rsidP="00433C3F">
    <w:pPr>
      <w:pStyle w:val="aa"/>
      <w:jc w:val="right"/>
      <w:rPr>
        <w:rFonts w:ascii="Code EAN13" w:hAnsi="Code EAN13" w:cs="Times New Roman"/>
        <w:sz w:val="56"/>
      </w:rPr>
    </w:pPr>
    <w:r w:rsidRPr="00433C3F">
      <w:rPr>
        <w:rFonts w:ascii="Code EAN13" w:hAnsi="Code EAN13" w:cs="Times New Roman"/>
        <w:sz w:val="56"/>
      </w:rPr>
      <w:t></w:t>
    </w:r>
    <w:r w:rsidRPr="00433C3F">
      <w:rPr>
        <w:rFonts w:ascii="Code EAN13" w:hAnsi="Code EAN13" w:cs="Times New Roman"/>
        <w:sz w:val="56"/>
      </w:rPr>
      <w:t></w:t>
    </w:r>
    <w:r w:rsidRPr="00433C3F">
      <w:rPr>
        <w:rFonts w:ascii="Code EAN13" w:hAnsi="Code EAN13" w:cs="Times New Roman"/>
        <w:sz w:val="56"/>
      </w:rPr>
      <w:t></w:t>
    </w:r>
    <w:r w:rsidRPr="00433C3F">
      <w:rPr>
        <w:rFonts w:ascii="Code EAN13" w:hAnsi="Code EAN13" w:cs="Times New Roman"/>
        <w:sz w:val="56"/>
      </w:rPr>
      <w:t></w:t>
    </w:r>
    <w:r w:rsidRPr="00433C3F">
      <w:rPr>
        <w:rFonts w:ascii="Code EAN13" w:hAnsi="Code EAN13" w:cs="Times New Roman"/>
        <w:sz w:val="56"/>
      </w:rPr>
      <w:t></w:t>
    </w:r>
    <w:r w:rsidRPr="00433C3F">
      <w:rPr>
        <w:rFonts w:ascii="Code EAN13" w:hAnsi="Code EAN13" w:cs="Times New Roman"/>
        <w:sz w:val="56"/>
      </w:rPr>
      <w:t></w:t>
    </w:r>
    <w:r w:rsidRPr="00433C3F">
      <w:rPr>
        <w:rFonts w:ascii="Code EAN13" w:hAnsi="Code EAN13" w:cs="Times New Roman"/>
        <w:sz w:val="56"/>
      </w:rPr>
      <w:t></w:t>
    </w:r>
    <w:r w:rsidRPr="00433C3F">
      <w:rPr>
        <w:rFonts w:ascii="Code EAN13" w:hAnsi="Code EAN13" w:cs="Times New Roman"/>
        <w:sz w:val="56"/>
      </w:rPr>
      <w:t></w:t>
    </w:r>
    <w:r w:rsidRPr="00433C3F">
      <w:rPr>
        <w:rFonts w:ascii="Code EAN13" w:hAnsi="Code EAN13" w:cs="Times New Roman"/>
        <w:sz w:val="56"/>
      </w:rPr>
      <w:t></w:t>
    </w:r>
    <w:r w:rsidRPr="00433C3F">
      <w:rPr>
        <w:rFonts w:ascii="Code EAN13" w:hAnsi="Code EAN13" w:cs="Times New Roman"/>
        <w:sz w:val="56"/>
      </w:rPr>
      <w:t></w:t>
    </w:r>
    <w:r w:rsidRPr="00433C3F">
      <w:rPr>
        <w:rFonts w:ascii="Code EAN13" w:hAnsi="Code EAN13" w:cs="Times New Roman"/>
        <w:sz w:val="56"/>
      </w:rPr>
      <w:t></w:t>
    </w:r>
    <w:r w:rsidRPr="00433C3F">
      <w:rPr>
        <w:rFonts w:ascii="Code EAN13" w:hAnsi="Code EAN13" w:cs="Times New Roman"/>
        <w:sz w:val="56"/>
      </w:rPr>
      <w:t></w:t>
    </w:r>
    <w:r w:rsidRPr="00433C3F">
      <w:rPr>
        <w:rFonts w:ascii="Code EAN13" w:hAnsi="Code EAN13" w:cs="Times New Roman"/>
        <w:sz w:val="56"/>
      </w:rPr>
      <w:t></w:t>
    </w:r>
    <w:r w:rsidRPr="00433C3F">
      <w:rPr>
        <w:rFonts w:ascii="Code EAN13" w:hAnsi="Code EAN13" w:cs="Times New Roman"/>
        <w:sz w:val="56"/>
      </w:rPr>
      <w:t></w:t>
    </w:r>
    <w:r w:rsidRPr="00433C3F">
      <w:rPr>
        <w:rFonts w:ascii="Code EAN13" w:hAnsi="Code EAN13" w:cs="Times New Roman"/>
        <w:sz w:val="56"/>
      </w:rPr>
      <w:t></w:t>
    </w:r>
    <w:r w:rsidRPr="00433C3F">
      <w:rPr>
        <w:rFonts w:ascii="Code EAN13" w:hAnsi="Code EAN13" w:cs="Times New Roman"/>
        <w:sz w:val="56"/>
      </w:rPr>
      <w:t></w:t>
    </w:r>
    <w:r w:rsidRPr="00433C3F">
      <w:rPr>
        <w:rFonts w:ascii="Code EAN13" w:hAnsi="Code EAN13" w:cs="Times New Roman"/>
        <w:sz w:val="56"/>
      </w:rPr>
      <w:t></w:t>
    </w:r>
    <w:r w:rsidRPr="00433C3F">
      <w:rPr>
        <w:rFonts w:ascii="Code EAN13" w:hAnsi="Code EAN13" w:cs="Times New Roman"/>
        <w:sz w:val="56"/>
      </w:rPr>
      <w:t></w:t>
    </w:r>
    <w:r w:rsidRPr="00433C3F">
      <w:rPr>
        <w:rFonts w:ascii="Code EAN13" w:hAnsi="Code EAN13" w:cs="Times New Roman"/>
        <w:sz w:val="56"/>
      </w:rPr>
      <w:t></w:t>
    </w:r>
    <w:r w:rsidRPr="00433C3F">
      <w:rPr>
        <w:rFonts w:ascii="Code EAN13" w:hAnsi="Code EAN13" w:cs="Times New Roman"/>
        <w:sz w:val="56"/>
      </w:rPr>
      <w:t></w:t>
    </w:r>
    <w:r w:rsidRPr="00433C3F">
      <w:rPr>
        <w:rFonts w:ascii="Code EAN13" w:hAnsi="Code EAN13" w:cs="Times New Roman"/>
        <w:sz w:val="56"/>
      </w:rPr>
      <w:t></w:t>
    </w:r>
    <w:r w:rsidRPr="00433C3F">
      <w:rPr>
        <w:rFonts w:ascii="Code EAN13" w:hAnsi="Code EAN13" w:cs="Times New Roman"/>
        <w:sz w:val="56"/>
      </w:rPr>
      <w:t></w:t>
    </w:r>
    <w:r w:rsidRPr="00433C3F">
      <w:rPr>
        <w:rFonts w:ascii="Code EAN13" w:hAnsi="Code EAN13" w:cs="Times New Roman"/>
        <w:sz w:val="56"/>
      </w:rPr>
      <w:t></w:t>
    </w:r>
    <w:r w:rsidRPr="00433C3F">
      <w:rPr>
        <w:rFonts w:ascii="Code EAN13" w:hAnsi="Code EAN13" w:cs="Times New Roman"/>
        <w:sz w:val="56"/>
      </w:rPr>
      <w:t></w:t>
    </w:r>
    <w:r w:rsidRPr="00433C3F">
      <w:rPr>
        <w:rFonts w:ascii="Code EAN13" w:hAnsi="Code EAN13" w:cs="Times New Roman"/>
        <w:sz w:val="56"/>
      </w:rPr>
      <w:t></w:t>
    </w:r>
  </w:p>
  <w:p w:rsidR="00433C3F" w:rsidRDefault="00433C3F" w:rsidP="00433C3F">
    <w:pPr>
      <w:pStyle w:val="aa"/>
      <w:jc w:val="right"/>
      <w:rPr>
        <w:rFonts w:ascii="Times New Roman" w:hAnsi="Times New Roman" w:cs="Times New Roman"/>
        <w:sz w:val="8"/>
      </w:rPr>
    </w:pPr>
  </w:p>
  <w:p w:rsidR="00433C3F" w:rsidRPr="00433C3F" w:rsidRDefault="00433C3F" w:rsidP="00433C3F">
    <w:pPr>
      <w:pStyle w:val="aa"/>
      <w:jc w:val="right"/>
      <w:rPr>
        <w:rFonts w:ascii="Times New Roman" w:hAnsi="Times New Roman" w:cs="Times New Roman"/>
        <w:sz w:val="20"/>
      </w:rPr>
    </w:pPr>
    <w:r w:rsidRPr="00433C3F">
      <w:rPr>
        <w:rFonts w:ascii="Times New Roman" w:hAnsi="Times New Roman" w:cs="Times New Roman"/>
        <w:sz w:val="20"/>
      </w:rPr>
      <w:t>АСЕД "</w:t>
    </w:r>
    <w:proofErr w:type="spellStart"/>
    <w:r w:rsidRPr="00433C3F">
      <w:rPr>
        <w:rFonts w:ascii="Times New Roman" w:hAnsi="Times New Roman" w:cs="Times New Roman"/>
        <w:sz w:val="20"/>
      </w:rPr>
      <w:t>Апеляція</w:t>
    </w:r>
    <w:proofErr w:type="spellEnd"/>
    <w:r w:rsidRPr="00433C3F">
      <w:rPr>
        <w:rFonts w:ascii="Times New Roman" w:hAnsi="Times New Roman" w:cs="Times New Roman"/>
        <w:sz w:val="20"/>
      </w:rP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640" w:rsidRDefault="00BC2640" w:rsidP="00433C3F">
      <w:pPr>
        <w:spacing w:after="0" w:line="240" w:lineRule="auto"/>
      </w:pPr>
      <w:r>
        <w:separator/>
      </w:r>
    </w:p>
  </w:footnote>
  <w:footnote w:type="continuationSeparator" w:id="0">
    <w:p w:rsidR="00BC2640" w:rsidRDefault="00BC2640" w:rsidP="00433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7A5"/>
    <w:multiLevelType w:val="hybridMultilevel"/>
    <w:tmpl w:val="EFD66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814CC"/>
    <w:multiLevelType w:val="hybridMultilevel"/>
    <w:tmpl w:val="3D0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C54F6C"/>
    <w:multiLevelType w:val="hybridMultilevel"/>
    <w:tmpl w:val="3C6C4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F33AC"/>
    <w:multiLevelType w:val="hybridMultilevel"/>
    <w:tmpl w:val="0686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B4372D"/>
    <w:multiLevelType w:val="hybridMultilevel"/>
    <w:tmpl w:val="FFB08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75218"/>
    <w:multiLevelType w:val="multilevel"/>
    <w:tmpl w:val="0DAE52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  <w:color w:val="auto"/>
      </w:rPr>
    </w:lvl>
  </w:abstractNum>
  <w:abstractNum w:abstractNumId="8">
    <w:nsid w:val="261E07DB"/>
    <w:multiLevelType w:val="hybridMultilevel"/>
    <w:tmpl w:val="60FE45D8"/>
    <w:lvl w:ilvl="0" w:tplc="DA4C47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78591B"/>
    <w:multiLevelType w:val="hybridMultilevel"/>
    <w:tmpl w:val="6B1A2754"/>
    <w:lvl w:ilvl="0" w:tplc="7AB4EFE4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D738A"/>
    <w:multiLevelType w:val="hybridMultilevel"/>
    <w:tmpl w:val="A02087DC"/>
    <w:lvl w:ilvl="0" w:tplc="2140EC8C">
      <w:start w:val="1"/>
      <w:numFmt w:val="decimal"/>
      <w:lvlText w:val="1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34E8D"/>
    <w:multiLevelType w:val="hybridMultilevel"/>
    <w:tmpl w:val="733C6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834A19"/>
    <w:multiLevelType w:val="hybridMultilevel"/>
    <w:tmpl w:val="C0EA7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E77418"/>
    <w:multiLevelType w:val="hybridMultilevel"/>
    <w:tmpl w:val="2488C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7977F8"/>
    <w:multiLevelType w:val="hybridMultilevel"/>
    <w:tmpl w:val="8A5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14AD5"/>
    <w:multiLevelType w:val="hybridMultilevel"/>
    <w:tmpl w:val="140A0288"/>
    <w:lvl w:ilvl="0" w:tplc="191ED64E">
      <w:start w:val="1"/>
      <w:numFmt w:val="decimal"/>
      <w:lvlText w:val="2.%1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A3A45E5"/>
    <w:multiLevelType w:val="hybridMultilevel"/>
    <w:tmpl w:val="29C00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55CD0"/>
    <w:multiLevelType w:val="hybridMultilevel"/>
    <w:tmpl w:val="D7EE4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0"/>
  </w:num>
  <w:num w:numId="4">
    <w:abstractNumId w:val="2"/>
  </w:num>
  <w:num w:numId="5">
    <w:abstractNumId w:val="17"/>
  </w:num>
  <w:num w:numId="6">
    <w:abstractNumId w:val="12"/>
  </w:num>
  <w:num w:numId="7">
    <w:abstractNumId w:val="6"/>
  </w:num>
  <w:num w:numId="8">
    <w:abstractNumId w:val="8"/>
  </w:num>
  <w:num w:numId="9">
    <w:abstractNumId w:val="16"/>
  </w:num>
  <w:num w:numId="10">
    <w:abstractNumId w:val="1"/>
  </w:num>
  <w:num w:numId="11">
    <w:abstractNumId w:val="11"/>
  </w:num>
  <w:num w:numId="12">
    <w:abstractNumId w:val="0"/>
  </w:num>
  <w:num w:numId="13">
    <w:abstractNumId w:val="3"/>
  </w:num>
  <w:num w:numId="14">
    <w:abstractNumId w:val="4"/>
  </w:num>
  <w:num w:numId="15">
    <w:abstractNumId w:val="15"/>
  </w:num>
  <w:num w:numId="16">
    <w:abstractNumId w:val="9"/>
  </w:num>
  <w:num w:numId="17">
    <w:abstractNumId w:val="20"/>
  </w:num>
  <w:num w:numId="18">
    <w:abstractNumId w:val="14"/>
  </w:num>
  <w:num w:numId="19">
    <w:abstractNumId w:val="13"/>
  </w:num>
  <w:num w:numId="20">
    <w:abstractNumId w:val="5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665A"/>
    <w:rsid w:val="0000665A"/>
    <w:rsid w:val="00006A19"/>
    <w:rsid w:val="000112CE"/>
    <w:rsid w:val="0001506F"/>
    <w:rsid w:val="00015885"/>
    <w:rsid w:val="00024260"/>
    <w:rsid w:val="000404A2"/>
    <w:rsid w:val="00040C2E"/>
    <w:rsid w:val="00056E5F"/>
    <w:rsid w:val="00071620"/>
    <w:rsid w:val="00095839"/>
    <w:rsid w:val="000A1C19"/>
    <w:rsid w:val="000F4514"/>
    <w:rsid w:val="0010170F"/>
    <w:rsid w:val="00110241"/>
    <w:rsid w:val="0013133D"/>
    <w:rsid w:val="00131662"/>
    <w:rsid w:val="00146D6E"/>
    <w:rsid w:val="001513C6"/>
    <w:rsid w:val="00161A87"/>
    <w:rsid w:val="0016349C"/>
    <w:rsid w:val="001660F2"/>
    <w:rsid w:val="00166FA1"/>
    <w:rsid w:val="00184F95"/>
    <w:rsid w:val="0019623D"/>
    <w:rsid w:val="001D165A"/>
    <w:rsid w:val="00202605"/>
    <w:rsid w:val="002105A3"/>
    <w:rsid w:val="002142A6"/>
    <w:rsid w:val="002176C0"/>
    <w:rsid w:val="002251B1"/>
    <w:rsid w:val="00246F45"/>
    <w:rsid w:val="00247980"/>
    <w:rsid w:val="002534A2"/>
    <w:rsid w:val="00254BAF"/>
    <w:rsid w:val="00262511"/>
    <w:rsid w:val="0027253B"/>
    <w:rsid w:val="002841AE"/>
    <w:rsid w:val="002939D7"/>
    <w:rsid w:val="002A13B9"/>
    <w:rsid w:val="002A3792"/>
    <w:rsid w:val="002A43DB"/>
    <w:rsid w:val="002B48D3"/>
    <w:rsid w:val="002B661E"/>
    <w:rsid w:val="002B7E87"/>
    <w:rsid w:val="002D6219"/>
    <w:rsid w:val="002E2B0E"/>
    <w:rsid w:val="002E3424"/>
    <w:rsid w:val="002E5A6E"/>
    <w:rsid w:val="002F1414"/>
    <w:rsid w:val="002F4A27"/>
    <w:rsid w:val="00306DFF"/>
    <w:rsid w:val="00320930"/>
    <w:rsid w:val="0032339F"/>
    <w:rsid w:val="003246AF"/>
    <w:rsid w:val="00333B9B"/>
    <w:rsid w:val="0033621F"/>
    <w:rsid w:val="00353BE4"/>
    <w:rsid w:val="00355C4C"/>
    <w:rsid w:val="003572E4"/>
    <w:rsid w:val="00386692"/>
    <w:rsid w:val="003911DB"/>
    <w:rsid w:val="00391C89"/>
    <w:rsid w:val="0039690B"/>
    <w:rsid w:val="003A5927"/>
    <w:rsid w:val="003B5E33"/>
    <w:rsid w:val="003D7806"/>
    <w:rsid w:val="003E1DE6"/>
    <w:rsid w:val="00426DDF"/>
    <w:rsid w:val="00433C3F"/>
    <w:rsid w:val="00435F73"/>
    <w:rsid w:val="00442272"/>
    <w:rsid w:val="00443BF0"/>
    <w:rsid w:val="004450A0"/>
    <w:rsid w:val="00467677"/>
    <w:rsid w:val="004714BE"/>
    <w:rsid w:val="004718D1"/>
    <w:rsid w:val="0048181B"/>
    <w:rsid w:val="00483EC0"/>
    <w:rsid w:val="0048619A"/>
    <w:rsid w:val="004A1988"/>
    <w:rsid w:val="004A217E"/>
    <w:rsid w:val="004C0DDF"/>
    <w:rsid w:val="004C64CB"/>
    <w:rsid w:val="004D7024"/>
    <w:rsid w:val="004F3F59"/>
    <w:rsid w:val="005006FC"/>
    <w:rsid w:val="005356E7"/>
    <w:rsid w:val="00563D1D"/>
    <w:rsid w:val="00563D6F"/>
    <w:rsid w:val="0056673D"/>
    <w:rsid w:val="00573414"/>
    <w:rsid w:val="00575B7F"/>
    <w:rsid w:val="00576B5F"/>
    <w:rsid w:val="00577AAF"/>
    <w:rsid w:val="00580CEB"/>
    <w:rsid w:val="005B09B9"/>
    <w:rsid w:val="005C31AC"/>
    <w:rsid w:val="005C73E1"/>
    <w:rsid w:val="005D1B51"/>
    <w:rsid w:val="005D4EA8"/>
    <w:rsid w:val="005D588C"/>
    <w:rsid w:val="0060260D"/>
    <w:rsid w:val="00610105"/>
    <w:rsid w:val="006166DE"/>
    <w:rsid w:val="0063606E"/>
    <w:rsid w:val="006410C5"/>
    <w:rsid w:val="00645E44"/>
    <w:rsid w:val="0065300C"/>
    <w:rsid w:val="0065501E"/>
    <w:rsid w:val="006565B3"/>
    <w:rsid w:val="0066039E"/>
    <w:rsid w:val="00661C55"/>
    <w:rsid w:val="00665548"/>
    <w:rsid w:val="006846A1"/>
    <w:rsid w:val="00691DF8"/>
    <w:rsid w:val="006A2F08"/>
    <w:rsid w:val="006B7270"/>
    <w:rsid w:val="006C15B9"/>
    <w:rsid w:val="006D3CAE"/>
    <w:rsid w:val="006D7788"/>
    <w:rsid w:val="00710A30"/>
    <w:rsid w:val="00720C4D"/>
    <w:rsid w:val="00720E01"/>
    <w:rsid w:val="0072392A"/>
    <w:rsid w:val="00723B45"/>
    <w:rsid w:val="007250D6"/>
    <w:rsid w:val="0073348E"/>
    <w:rsid w:val="00735769"/>
    <w:rsid w:val="00747CD7"/>
    <w:rsid w:val="0077126C"/>
    <w:rsid w:val="0078309B"/>
    <w:rsid w:val="007955CB"/>
    <w:rsid w:val="00797ACB"/>
    <w:rsid w:val="007C0C0C"/>
    <w:rsid w:val="007C1CC6"/>
    <w:rsid w:val="007D45A7"/>
    <w:rsid w:val="007E5AE8"/>
    <w:rsid w:val="00814338"/>
    <w:rsid w:val="00820217"/>
    <w:rsid w:val="0082025B"/>
    <w:rsid w:val="008348E9"/>
    <w:rsid w:val="00836399"/>
    <w:rsid w:val="00855DB8"/>
    <w:rsid w:val="008753B8"/>
    <w:rsid w:val="00881282"/>
    <w:rsid w:val="008876E5"/>
    <w:rsid w:val="008947F9"/>
    <w:rsid w:val="008973D2"/>
    <w:rsid w:val="008A10D8"/>
    <w:rsid w:val="008A4B52"/>
    <w:rsid w:val="008A771F"/>
    <w:rsid w:val="008B4CDF"/>
    <w:rsid w:val="008C68B6"/>
    <w:rsid w:val="008D1B7F"/>
    <w:rsid w:val="008D4E19"/>
    <w:rsid w:val="008E3151"/>
    <w:rsid w:val="0091309D"/>
    <w:rsid w:val="009208F4"/>
    <w:rsid w:val="00922B29"/>
    <w:rsid w:val="00937A93"/>
    <w:rsid w:val="00945A31"/>
    <w:rsid w:val="00947F24"/>
    <w:rsid w:val="00951C2B"/>
    <w:rsid w:val="00965111"/>
    <w:rsid w:val="0098300E"/>
    <w:rsid w:val="0098580C"/>
    <w:rsid w:val="00992992"/>
    <w:rsid w:val="00992E77"/>
    <w:rsid w:val="0099318B"/>
    <w:rsid w:val="009B0320"/>
    <w:rsid w:val="009B2CC3"/>
    <w:rsid w:val="009C5DA1"/>
    <w:rsid w:val="009C7835"/>
    <w:rsid w:val="009D552B"/>
    <w:rsid w:val="00A0405D"/>
    <w:rsid w:val="00A25535"/>
    <w:rsid w:val="00A2557B"/>
    <w:rsid w:val="00A300D6"/>
    <w:rsid w:val="00A33EEB"/>
    <w:rsid w:val="00A422B5"/>
    <w:rsid w:val="00A54795"/>
    <w:rsid w:val="00A60EA1"/>
    <w:rsid w:val="00A93F34"/>
    <w:rsid w:val="00A95D5E"/>
    <w:rsid w:val="00AA20A9"/>
    <w:rsid w:val="00AA233F"/>
    <w:rsid w:val="00AA5265"/>
    <w:rsid w:val="00AC623A"/>
    <w:rsid w:val="00AC771E"/>
    <w:rsid w:val="00AE0B15"/>
    <w:rsid w:val="00B138AB"/>
    <w:rsid w:val="00B216DB"/>
    <w:rsid w:val="00B2340A"/>
    <w:rsid w:val="00B304D8"/>
    <w:rsid w:val="00B5394B"/>
    <w:rsid w:val="00B5475A"/>
    <w:rsid w:val="00B67ED4"/>
    <w:rsid w:val="00B74600"/>
    <w:rsid w:val="00B90D95"/>
    <w:rsid w:val="00B9111A"/>
    <w:rsid w:val="00B9440E"/>
    <w:rsid w:val="00B94C36"/>
    <w:rsid w:val="00BA0502"/>
    <w:rsid w:val="00BA3A1E"/>
    <w:rsid w:val="00BA3A27"/>
    <w:rsid w:val="00BA3F0B"/>
    <w:rsid w:val="00BA4754"/>
    <w:rsid w:val="00BB133F"/>
    <w:rsid w:val="00BC06DA"/>
    <w:rsid w:val="00BC2640"/>
    <w:rsid w:val="00BC6E89"/>
    <w:rsid w:val="00BD2A1E"/>
    <w:rsid w:val="00BD5EC8"/>
    <w:rsid w:val="00BE313D"/>
    <w:rsid w:val="00BE3567"/>
    <w:rsid w:val="00BF3417"/>
    <w:rsid w:val="00BF5AFD"/>
    <w:rsid w:val="00C023F9"/>
    <w:rsid w:val="00C034BA"/>
    <w:rsid w:val="00C10B9E"/>
    <w:rsid w:val="00C17273"/>
    <w:rsid w:val="00C22154"/>
    <w:rsid w:val="00C279EE"/>
    <w:rsid w:val="00C47FA0"/>
    <w:rsid w:val="00C568EC"/>
    <w:rsid w:val="00C61618"/>
    <w:rsid w:val="00C71D43"/>
    <w:rsid w:val="00C732A4"/>
    <w:rsid w:val="00C75355"/>
    <w:rsid w:val="00C903DB"/>
    <w:rsid w:val="00CA3952"/>
    <w:rsid w:val="00CB5CF5"/>
    <w:rsid w:val="00CC286D"/>
    <w:rsid w:val="00CE2256"/>
    <w:rsid w:val="00CF1BA5"/>
    <w:rsid w:val="00CF3469"/>
    <w:rsid w:val="00CF4BFB"/>
    <w:rsid w:val="00D0124C"/>
    <w:rsid w:val="00D04419"/>
    <w:rsid w:val="00D045EF"/>
    <w:rsid w:val="00D17B0E"/>
    <w:rsid w:val="00D27606"/>
    <w:rsid w:val="00D34F96"/>
    <w:rsid w:val="00D436CA"/>
    <w:rsid w:val="00D45E05"/>
    <w:rsid w:val="00D47717"/>
    <w:rsid w:val="00D522F6"/>
    <w:rsid w:val="00D567BF"/>
    <w:rsid w:val="00D64AD1"/>
    <w:rsid w:val="00D76EFC"/>
    <w:rsid w:val="00D81E9A"/>
    <w:rsid w:val="00DA14E3"/>
    <w:rsid w:val="00DA6621"/>
    <w:rsid w:val="00DB10DC"/>
    <w:rsid w:val="00DB456D"/>
    <w:rsid w:val="00DE11B0"/>
    <w:rsid w:val="00E2082C"/>
    <w:rsid w:val="00E33FF1"/>
    <w:rsid w:val="00E40F46"/>
    <w:rsid w:val="00E4467B"/>
    <w:rsid w:val="00E75E3F"/>
    <w:rsid w:val="00E91BA6"/>
    <w:rsid w:val="00E94D55"/>
    <w:rsid w:val="00E9681C"/>
    <w:rsid w:val="00EA0B31"/>
    <w:rsid w:val="00EA560E"/>
    <w:rsid w:val="00EC4C13"/>
    <w:rsid w:val="00EF00C0"/>
    <w:rsid w:val="00EF16A6"/>
    <w:rsid w:val="00F00826"/>
    <w:rsid w:val="00F03573"/>
    <w:rsid w:val="00F04040"/>
    <w:rsid w:val="00F04C4D"/>
    <w:rsid w:val="00F07E43"/>
    <w:rsid w:val="00F14D3A"/>
    <w:rsid w:val="00F23CF3"/>
    <w:rsid w:val="00F3076C"/>
    <w:rsid w:val="00F35E99"/>
    <w:rsid w:val="00F3689C"/>
    <w:rsid w:val="00F37821"/>
    <w:rsid w:val="00F63986"/>
    <w:rsid w:val="00F64B75"/>
    <w:rsid w:val="00F67FE2"/>
    <w:rsid w:val="00F71818"/>
    <w:rsid w:val="00F75225"/>
    <w:rsid w:val="00F772C1"/>
    <w:rsid w:val="00F968E1"/>
    <w:rsid w:val="00FA3893"/>
    <w:rsid w:val="00FB39C9"/>
    <w:rsid w:val="00FC1DEC"/>
    <w:rsid w:val="00FC50C6"/>
    <w:rsid w:val="00FC5CF0"/>
    <w:rsid w:val="00FC64A3"/>
    <w:rsid w:val="00FD2097"/>
    <w:rsid w:val="00FD29CE"/>
    <w:rsid w:val="00FE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F46"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99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  <w:style w:type="paragraph" w:styleId="a8">
    <w:name w:val="header"/>
    <w:basedOn w:val="a"/>
    <w:link w:val="a9"/>
    <w:uiPriority w:val="99"/>
    <w:semiHidden/>
    <w:unhideWhenUsed/>
    <w:rsid w:val="00433C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C3F"/>
  </w:style>
  <w:style w:type="paragraph" w:styleId="aa">
    <w:name w:val="footer"/>
    <w:basedOn w:val="a"/>
    <w:link w:val="ab"/>
    <w:uiPriority w:val="99"/>
    <w:semiHidden/>
    <w:unhideWhenUsed/>
    <w:rsid w:val="00433C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65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665A"/>
    <w:rPr>
      <w:rFonts w:ascii="Times New Roman" w:eastAsia="Times New Roman" w:hAnsi="Times New Roman" w:cs="Times New Roman"/>
      <w:b/>
      <w:bCs/>
      <w:sz w:val="32"/>
      <w:szCs w:val="24"/>
      <w:lang w:val="uk-UA"/>
    </w:rPr>
  </w:style>
  <w:style w:type="paragraph" w:styleId="a3">
    <w:name w:val="List Paragraph"/>
    <w:basedOn w:val="a"/>
    <w:uiPriority w:val="99"/>
    <w:qFormat/>
    <w:rsid w:val="0000665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06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00665A"/>
    <w:pPr>
      <w:suppressAutoHyphens/>
      <w:autoSpaceDN w:val="0"/>
      <w:textAlignment w:val="baseline"/>
    </w:pPr>
    <w:rPr>
      <w:rFonts w:ascii="Calibri" w:eastAsia="Times New Roman" w:hAnsi="Calibri" w:cs="Times New Roman"/>
      <w:kern w:val="3"/>
      <w:lang w:eastAsia="en-US"/>
    </w:rPr>
  </w:style>
  <w:style w:type="paragraph" w:customStyle="1" w:styleId="11">
    <w:name w:val="Абзац списка1"/>
    <w:basedOn w:val="a"/>
    <w:rsid w:val="00B304D8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uiPriority w:val="99"/>
    <w:rsid w:val="00B304D8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841AE"/>
    <w:pPr>
      <w:shd w:val="clear" w:color="auto" w:fill="FFFFFF"/>
      <w:spacing w:before="360" w:after="0" w:line="322" w:lineRule="exact"/>
      <w:ind w:hanging="680"/>
      <w:jc w:val="both"/>
    </w:pPr>
    <w:rPr>
      <w:rFonts w:ascii="Times New Roman" w:eastAsia="Arial Unicode MS" w:hAnsi="Times New Roman" w:cs="Times New Roman"/>
      <w:sz w:val="28"/>
      <w:szCs w:val="28"/>
      <w:lang w:val="uk-UA" w:eastAsia="uk-UA"/>
    </w:rPr>
  </w:style>
  <w:style w:type="character" w:customStyle="1" w:styleId="a7">
    <w:name w:val="Основной текст Знак"/>
    <w:basedOn w:val="a0"/>
    <w:link w:val="a6"/>
    <w:uiPriority w:val="99"/>
    <w:rsid w:val="002841AE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kia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02BA4-4D2D-44B9-8003-A9F62D03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Misura_OO</dc:creator>
  <cp:keywords/>
  <dc:description/>
  <cp:lastModifiedBy>Mezhenko_AA</cp:lastModifiedBy>
  <cp:revision>28</cp:revision>
  <cp:lastPrinted>2018-08-20T08:48:00Z</cp:lastPrinted>
  <dcterms:created xsi:type="dcterms:W3CDTF">2018-08-20T05:58:00Z</dcterms:created>
  <dcterms:modified xsi:type="dcterms:W3CDTF">2018-08-23T08:55:00Z</dcterms:modified>
</cp:coreProperties>
</file>