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9" w:rsidRPr="00273EF9" w:rsidRDefault="00273EF9" w:rsidP="00273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273EF9" w:rsidRPr="00273EF9" w:rsidRDefault="00273EF9" w:rsidP="00273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t>про виконання вимог Закону України «Про доступ до публічної інформації» за березень та квітень 2018 року</w:t>
      </w:r>
    </w:p>
    <w:p w:rsidR="00273EF9" w:rsidRDefault="00273EF9" w:rsidP="00273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запитів на інформацію в</w:t>
      </w:r>
      <w:r w:rsidRPr="00273EF9">
        <w:rPr>
          <w:rFonts w:ascii="Times New Roman" w:hAnsi="Times New Roman" w:cs="Times New Roman"/>
          <w:sz w:val="28"/>
          <w:szCs w:val="28"/>
        </w:rPr>
        <w:t xml:space="preserve"> Апеляційному суді міста Києва у звітному періоді здійснювався відповідно до Закону України «Про доступ до публічної інформації».</w:t>
      </w:r>
    </w:p>
    <w:p w:rsidR="00273EF9" w:rsidRDefault="00273EF9" w:rsidP="00273EF9">
      <w:p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Протягом березня 2018 року до Апеляційного суду міста Києва надійшло 2 запити, в яких запитувачі посилались на право доступу до інформації, гарантоване Законом України «Про доступ до публічної інформації».</w:t>
      </w:r>
    </w:p>
    <w:p w:rsidR="00273EF9" w:rsidRDefault="00273EF9" w:rsidP="00273EF9">
      <w:p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Серед суб’єктів, що подали запити на інформацію 2 фізичних осіб (1 запит подано електронною поштою, 1 запит подано особисто).</w:t>
      </w:r>
    </w:p>
    <w:p w:rsidR="00273EF9" w:rsidRDefault="00273EF9" w:rsidP="00273EF9">
      <w:p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За результатами розгляду зазначених запитів у наданні запитуваної інформації було відмовлено на підставі пункту 1 частини 1 статті 22 Закону України «Про доступ до публічної інформації», оскільки розпорядник інформації не володіє і не зобов’язаний відповідно до його компетенції, передбаченої законодавством, володіти інформацією, щодо якої зроблено запит.</w:t>
      </w:r>
    </w:p>
    <w:p w:rsidR="00273EF9" w:rsidRDefault="00273EF9" w:rsidP="00273EF9">
      <w:p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Разом з тим, один запит був розглянутий в порядку Закону України «Про звернення громадян».</w:t>
      </w:r>
    </w:p>
    <w:p w:rsidR="00273EF9" w:rsidRDefault="00273EF9" w:rsidP="00273EF9">
      <w:p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Протягом квітня 2018 року до Апеляційного суду міста Києва надійшло 7 запитів, в яких запитувачі посилались на право доступу до інформації, гарантоване Законом України «Про доступ до публічної інформації».</w:t>
      </w:r>
    </w:p>
    <w:p w:rsidR="00273EF9" w:rsidRPr="00273EF9" w:rsidRDefault="00273EF9" w:rsidP="00273EF9">
      <w:p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Серед суб’єктів, що подали запити на інформацію:</w:t>
      </w:r>
    </w:p>
    <w:p w:rsidR="00273EF9" w:rsidRPr="00273EF9" w:rsidRDefault="00273EF9" w:rsidP="00273EF9">
      <w:pPr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 xml:space="preserve">–  фізичних осіб – </w:t>
      </w:r>
      <w:r w:rsidRPr="00273EF9">
        <w:rPr>
          <w:rFonts w:ascii="Times New Roman" w:hAnsi="Times New Roman" w:cs="Times New Roman"/>
          <w:b/>
          <w:sz w:val="28"/>
          <w:szCs w:val="28"/>
        </w:rPr>
        <w:t>6</w:t>
      </w:r>
      <w:r w:rsidRPr="00273EF9">
        <w:rPr>
          <w:rFonts w:ascii="Times New Roman" w:hAnsi="Times New Roman" w:cs="Times New Roman"/>
          <w:sz w:val="28"/>
          <w:szCs w:val="28"/>
        </w:rPr>
        <w:t xml:space="preserve"> (електронною поштою – 3, поштою – 1, усний запит – 2);</w:t>
      </w:r>
    </w:p>
    <w:p w:rsidR="00273EF9" w:rsidRPr="00273EF9" w:rsidRDefault="00273EF9" w:rsidP="00273EF9">
      <w:pPr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 xml:space="preserve">–  громадська організація – </w:t>
      </w:r>
      <w:r w:rsidRPr="00273EF9">
        <w:rPr>
          <w:rFonts w:ascii="Times New Roman" w:hAnsi="Times New Roman" w:cs="Times New Roman"/>
          <w:b/>
          <w:sz w:val="28"/>
          <w:szCs w:val="28"/>
        </w:rPr>
        <w:t>1</w:t>
      </w:r>
      <w:r w:rsidRPr="00273EF9">
        <w:rPr>
          <w:rFonts w:ascii="Times New Roman" w:hAnsi="Times New Roman" w:cs="Times New Roman"/>
          <w:sz w:val="28"/>
          <w:szCs w:val="28"/>
        </w:rPr>
        <w:t xml:space="preserve"> (особисто – 1).</w:t>
      </w:r>
    </w:p>
    <w:p w:rsidR="00273EF9" w:rsidRPr="00273EF9" w:rsidRDefault="00273EF9" w:rsidP="00273EF9">
      <w:pPr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За результатами розгляду зазначених запитів:</w:t>
      </w:r>
    </w:p>
    <w:p w:rsidR="00273EF9" w:rsidRPr="00273EF9" w:rsidRDefault="00273EF9" w:rsidP="00273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 xml:space="preserve">на </w:t>
      </w:r>
      <w:r w:rsidRPr="00273EF9">
        <w:rPr>
          <w:rFonts w:ascii="Times New Roman" w:hAnsi="Times New Roman" w:cs="Times New Roman"/>
          <w:b/>
          <w:sz w:val="28"/>
          <w:szCs w:val="28"/>
        </w:rPr>
        <w:t>3</w:t>
      </w:r>
      <w:r w:rsidRPr="00273EF9">
        <w:rPr>
          <w:rFonts w:ascii="Times New Roman" w:hAnsi="Times New Roman" w:cs="Times New Roman"/>
          <w:sz w:val="28"/>
          <w:szCs w:val="28"/>
        </w:rPr>
        <w:t xml:space="preserve"> запити надано інформацію у повному обсязі (у термін 5 робочих днів – опрацьовано </w:t>
      </w:r>
      <w:r w:rsidRPr="00273EF9">
        <w:rPr>
          <w:rFonts w:ascii="Times New Roman" w:hAnsi="Times New Roman" w:cs="Times New Roman"/>
          <w:b/>
          <w:sz w:val="28"/>
          <w:szCs w:val="28"/>
        </w:rPr>
        <w:t>3</w:t>
      </w:r>
      <w:r w:rsidRPr="00273EF9">
        <w:rPr>
          <w:rFonts w:ascii="Times New Roman" w:hAnsi="Times New Roman" w:cs="Times New Roman"/>
          <w:sz w:val="28"/>
          <w:szCs w:val="28"/>
        </w:rPr>
        <w:t xml:space="preserve"> запити);</w:t>
      </w:r>
    </w:p>
    <w:p w:rsidR="004664D2" w:rsidRPr="00273EF9" w:rsidRDefault="00273EF9" w:rsidP="00273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 xml:space="preserve">за результатами розгляду </w:t>
      </w:r>
      <w:r w:rsidRPr="00273EF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73EF9">
        <w:rPr>
          <w:rFonts w:ascii="Times New Roman" w:hAnsi="Times New Roman" w:cs="Times New Roman"/>
          <w:sz w:val="28"/>
          <w:szCs w:val="28"/>
        </w:rPr>
        <w:t>запитів у наданні запитуваної інформації було відмовлено на підставі пункту 1 частини 1 статті 22 Закону України «Про доступ до публічної інформації» (з яких на один запит було надано відповідь в порядку ЦПК України).</w:t>
      </w:r>
    </w:p>
    <w:sectPr w:rsidR="004664D2" w:rsidRPr="00273EF9" w:rsidSect="00466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490"/>
    <w:multiLevelType w:val="hybridMultilevel"/>
    <w:tmpl w:val="1314438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EF9"/>
    <w:rsid w:val="0000099F"/>
    <w:rsid w:val="00004433"/>
    <w:rsid w:val="00004F23"/>
    <w:rsid w:val="000110FD"/>
    <w:rsid w:val="00013D87"/>
    <w:rsid w:val="000248A6"/>
    <w:rsid w:val="00031BD0"/>
    <w:rsid w:val="00036700"/>
    <w:rsid w:val="00042E37"/>
    <w:rsid w:val="000455BF"/>
    <w:rsid w:val="0005606F"/>
    <w:rsid w:val="00061D60"/>
    <w:rsid w:val="000703D2"/>
    <w:rsid w:val="00074DA3"/>
    <w:rsid w:val="000A188A"/>
    <w:rsid w:val="000A30E1"/>
    <w:rsid w:val="000A4687"/>
    <w:rsid w:val="000C3885"/>
    <w:rsid w:val="000C7BA3"/>
    <w:rsid w:val="000D2645"/>
    <w:rsid w:val="000E3EBF"/>
    <w:rsid w:val="000E64A8"/>
    <w:rsid w:val="000F0C68"/>
    <w:rsid w:val="00105F6E"/>
    <w:rsid w:val="00113EF3"/>
    <w:rsid w:val="00114838"/>
    <w:rsid w:val="0011500D"/>
    <w:rsid w:val="00126B50"/>
    <w:rsid w:val="00142856"/>
    <w:rsid w:val="0014709E"/>
    <w:rsid w:val="00164852"/>
    <w:rsid w:val="0018020D"/>
    <w:rsid w:val="00181C28"/>
    <w:rsid w:val="00190CCB"/>
    <w:rsid w:val="00195F67"/>
    <w:rsid w:val="00196546"/>
    <w:rsid w:val="001B234C"/>
    <w:rsid w:val="001B467A"/>
    <w:rsid w:val="001B4E44"/>
    <w:rsid w:val="001C798F"/>
    <w:rsid w:val="001D6672"/>
    <w:rsid w:val="001E045F"/>
    <w:rsid w:val="001E23A5"/>
    <w:rsid w:val="001E42B5"/>
    <w:rsid w:val="001E5AA3"/>
    <w:rsid w:val="001F61C2"/>
    <w:rsid w:val="00210777"/>
    <w:rsid w:val="00213525"/>
    <w:rsid w:val="0025271D"/>
    <w:rsid w:val="0026721C"/>
    <w:rsid w:val="00273EF9"/>
    <w:rsid w:val="002777B0"/>
    <w:rsid w:val="00285ADD"/>
    <w:rsid w:val="002955F2"/>
    <w:rsid w:val="002A061B"/>
    <w:rsid w:val="002A463E"/>
    <w:rsid w:val="002B288F"/>
    <w:rsid w:val="002B4062"/>
    <w:rsid w:val="002B4B24"/>
    <w:rsid w:val="002F41FD"/>
    <w:rsid w:val="00316713"/>
    <w:rsid w:val="003255A5"/>
    <w:rsid w:val="00336B87"/>
    <w:rsid w:val="003508DD"/>
    <w:rsid w:val="0035522A"/>
    <w:rsid w:val="00365DA4"/>
    <w:rsid w:val="003772FF"/>
    <w:rsid w:val="003923C6"/>
    <w:rsid w:val="003963EF"/>
    <w:rsid w:val="003969D1"/>
    <w:rsid w:val="003A71A3"/>
    <w:rsid w:val="003B58EF"/>
    <w:rsid w:val="003B5D31"/>
    <w:rsid w:val="003C2D99"/>
    <w:rsid w:val="003E7DEB"/>
    <w:rsid w:val="003F093F"/>
    <w:rsid w:val="003F560E"/>
    <w:rsid w:val="00426BEF"/>
    <w:rsid w:val="00432139"/>
    <w:rsid w:val="00432902"/>
    <w:rsid w:val="0043389E"/>
    <w:rsid w:val="00440CA0"/>
    <w:rsid w:val="0044254E"/>
    <w:rsid w:val="00444875"/>
    <w:rsid w:val="00445421"/>
    <w:rsid w:val="004664D2"/>
    <w:rsid w:val="00483FE0"/>
    <w:rsid w:val="004B7A9B"/>
    <w:rsid w:val="004C5FDE"/>
    <w:rsid w:val="004D35B4"/>
    <w:rsid w:val="004D448C"/>
    <w:rsid w:val="004E0832"/>
    <w:rsid w:val="004E0EA3"/>
    <w:rsid w:val="004E58D6"/>
    <w:rsid w:val="004F79F7"/>
    <w:rsid w:val="0051008C"/>
    <w:rsid w:val="005125AA"/>
    <w:rsid w:val="005133EB"/>
    <w:rsid w:val="0052654E"/>
    <w:rsid w:val="00532BF1"/>
    <w:rsid w:val="00537542"/>
    <w:rsid w:val="0055797E"/>
    <w:rsid w:val="00562B98"/>
    <w:rsid w:val="00570B24"/>
    <w:rsid w:val="00572A01"/>
    <w:rsid w:val="00575782"/>
    <w:rsid w:val="00593918"/>
    <w:rsid w:val="00593C83"/>
    <w:rsid w:val="005949C1"/>
    <w:rsid w:val="005A6017"/>
    <w:rsid w:val="005C7B63"/>
    <w:rsid w:val="00602714"/>
    <w:rsid w:val="00604326"/>
    <w:rsid w:val="006135CB"/>
    <w:rsid w:val="0063709C"/>
    <w:rsid w:val="0064173D"/>
    <w:rsid w:val="006718C1"/>
    <w:rsid w:val="00671D13"/>
    <w:rsid w:val="0069416C"/>
    <w:rsid w:val="00695675"/>
    <w:rsid w:val="00697BCC"/>
    <w:rsid w:val="006A3CF5"/>
    <w:rsid w:val="006C21BA"/>
    <w:rsid w:val="006C7B64"/>
    <w:rsid w:val="006D1607"/>
    <w:rsid w:val="006D1D22"/>
    <w:rsid w:val="006E2097"/>
    <w:rsid w:val="006E3359"/>
    <w:rsid w:val="006E418B"/>
    <w:rsid w:val="006F74C5"/>
    <w:rsid w:val="007013B9"/>
    <w:rsid w:val="007044FA"/>
    <w:rsid w:val="007055D9"/>
    <w:rsid w:val="00716B88"/>
    <w:rsid w:val="00717757"/>
    <w:rsid w:val="00724382"/>
    <w:rsid w:val="00726D46"/>
    <w:rsid w:val="00726EB8"/>
    <w:rsid w:val="00740F83"/>
    <w:rsid w:val="00743B5F"/>
    <w:rsid w:val="0074546C"/>
    <w:rsid w:val="00751979"/>
    <w:rsid w:val="00754753"/>
    <w:rsid w:val="00755246"/>
    <w:rsid w:val="007642F4"/>
    <w:rsid w:val="00767A4B"/>
    <w:rsid w:val="00782DE6"/>
    <w:rsid w:val="007911B9"/>
    <w:rsid w:val="007963BE"/>
    <w:rsid w:val="007968BA"/>
    <w:rsid w:val="007B314C"/>
    <w:rsid w:val="007D3075"/>
    <w:rsid w:val="007D6663"/>
    <w:rsid w:val="007E276C"/>
    <w:rsid w:val="007E4595"/>
    <w:rsid w:val="007E678A"/>
    <w:rsid w:val="007F58AE"/>
    <w:rsid w:val="008039D3"/>
    <w:rsid w:val="00805E1E"/>
    <w:rsid w:val="00811C2B"/>
    <w:rsid w:val="008267A6"/>
    <w:rsid w:val="00835424"/>
    <w:rsid w:val="008379DE"/>
    <w:rsid w:val="0084015B"/>
    <w:rsid w:val="00862D34"/>
    <w:rsid w:val="00864D92"/>
    <w:rsid w:val="008736CD"/>
    <w:rsid w:val="0088781D"/>
    <w:rsid w:val="008B03C1"/>
    <w:rsid w:val="008B715D"/>
    <w:rsid w:val="008C11B2"/>
    <w:rsid w:val="008C2572"/>
    <w:rsid w:val="008C34E2"/>
    <w:rsid w:val="008D259C"/>
    <w:rsid w:val="008E5F06"/>
    <w:rsid w:val="008E70E1"/>
    <w:rsid w:val="00915AE9"/>
    <w:rsid w:val="00923F63"/>
    <w:rsid w:val="00926569"/>
    <w:rsid w:val="0093024F"/>
    <w:rsid w:val="009407B9"/>
    <w:rsid w:val="00946B5A"/>
    <w:rsid w:val="0095403D"/>
    <w:rsid w:val="00957555"/>
    <w:rsid w:val="009674D5"/>
    <w:rsid w:val="00981B14"/>
    <w:rsid w:val="00985846"/>
    <w:rsid w:val="00996922"/>
    <w:rsid w:val="009A3A19"/>
    <w:rsid w:val="009A3CBD"/>
    <w:rsid w:val="009C0BC2"/>
    <w:rsid w:val="009C26EE"/>
    <w:rsid w:val="009D41F1"/>
    <w:rsid w:val="009E62A1"/>
    <w:rsid w:val="009F31BF"/>
    <w:rsid w:val="009F3489"/>
    <w:rsid w:val="00A1671F"/>
    <w:rsid w:val="00A17B32"/>
    <w:rsid w:val="00A204BB"/>
    <w:rsid w:val="00A22795"/>
    <w:rsid w:val="00A34828"/>
    <w:rsid w:val="00A35B53"/>
    <w:rsid w:val="00A479AB"/>
    <w:rsid w:val="00A52AAC"/>
    <w:rsid w:val="00A538DD"/>
    <w:rsid w:val="00A6184C"/>
    <w:rsid w:val="00A65986"/>
    <w:rsid w:val="00A8066D"/>
    <w:rsid w:val="00A81065"/>
    <w:rsid w:val="00A916BE"/>
    <w:rsid w:val="00AB483F"/>
    <w:rsid w:val="00AB53AF"/>
    <w:rsid w:val="00AC22D3"/>
    <w:rsid w:val="00AD64C5"/>
    <w:rsid w:val="00AE7E05"/>
    <w:rsid w:val="00AE7EC5"/>
    <w:rsid w:val="00AF7C8A"/>
    <w:rsid w:val="00B03C87"/>
    <w:rsid w:val="00B052D6"/>
    <w:rsid w:val="00B10DC3"/>
    <w:rsid w:val="00B37CA2"/>
    <w:rsid w:val="00B54321"/>
    <w:rsid w:val="00B610C6"/>
    <w:rsid w:val="00B66B09"/>
    <w:rsid w:val="00B70D3A"/>
    <w:rsid w:val="00B75435"/>
    <w:rsid w:val="00B763E2"/>
    <w:rsid w:val="00B768E2"/>
    <w:rsid w:val="00B81482"/>
    <w:rsid w:val="00B82285"/>
    <w:rsid w:val="00B8458B"/>
    <w:rsid w:val="00B90E15"/>
    <w:rsid w:val="00B91FF8"/>
    <w:rsid w:val="00B9467D"/>
    <w:rsid w:val="00B96AD7"/>
    <w:rsid w:val="00BB255F"/>
    <w:rsid w:val="00BB6B68"/>
    <w:rsid w:val="00BB707D"/>
    <w:rsid w:val="00BC11D8"/>
    <w:rsid w:val="00BC6624"/>
    <w:rsid w:val="00BD1AEA"/>
    <w:rsid w:val="00BD449C"/>
    <w:rsid w:val="00BE36CA"/>
    <w:rsid w:val="00BF5C57"/>
    <w:rsid w:val="00C0397D"/>
    <w:rsid w:val="00C048E1"/>
    <w:rsid w:val="00C25BB8"/>
    <w:rsid w:val="00C44FF1"/>
    <w:rsid w:val="00C50FD8"/>
    <w:rsid w:val="00C53736"/>
    <w:rsid w:val="00C558D6"/>
    <w:rsid w:val="00C57773"/>
    <w:rsid w:val="00C725CA"/>
    <w:rsid w:val="00C72E54"/>
    <w:rsid w:val="00C73089"/>
    <w:rsid w:val="00C8038F"/>
    <w:rsid w:val="00C97AF4"/>
    <w:rsid w:val="00CA2134"/>
    <w:rsid w:val="00CA2187"/>
    <w:rsid w:val="00CC30CA"/>
    <w:rsid w:val="00CC3671"/>
    <w:rsid w:val="00CE4FCC"/>
    <w:rsid w:val="00CE6865"/>
    <w:rsid w:val="00CF2848"/>
    <w:rsid w:val="00CF2A55"/>
    <w:rsid w:val="00D00CA0"/>
    <w:rsid w:val="00D046E3"/>
    <w:rsid w:val="00D52325"/>
    <w:rsid w:val="00D730FD"/>
    <w:rsid w:val="00D7397C"/>
    <w:rsid w:val="00D77FB1"/>
    <w:rsid w:val="00D81571"/>
    <w:rsid w:val="00D83273"/>
    <w:rsid w:val="00D86142"/>
    <w:rsid w:val="00D956CC"/>
    <w:rsid w:val="00D9650B"/>
    <w:rsid w:val="00D96F4A"/>
    <w:rsid w:val="00DB24D5"/>
    <w:rsid w:val="00DB4910"/>
    <w:rsid w:val="00DC1B90"/>
    <w:rsid w:val="00DC2F92"/>
    <w:rsid w:val="00DD7496"/>
    <w:rsid w:val="00DE18D1"/>
    <w:rsid w:val="00DE7006"/>
    <w:rsid w:val="00DF1E8A"/>
    <w:rsid w:val="00DF24B6"/>
    <w:rsid w:val="00E019DF"/>
    <w:rsid w:val="00E02C4B"/>
    <w:rsid w:val="00E07C5E"/>
    <w:rsid w:val="00E1711D"/>
    <w:rsid w:val="00E257A0"/>
    <w:rsid w:val="00E27434"/>
    <w:rsid w:val="00E45B4D"/>
    <w:rsid w:val="00E516D0"/>
    <w:rsid w:val="00E84C24"/>
    <w:rsid w:val="00E9058E"/>
    <w:rsid w:val="00EA7238"/>
    <w:rsid w:val="00EB41A3"/>
    <w:rsid w:val="00ED4B7D"/>
    <w:rsid w:val="00EE4584"/>
    <w:rsid w:val="00EF5258"/>
    <w:rsid w:val="00F119A6"/>
    <w:rsid w:val="00F1765A"/>
    <w:rsid w:val="00F25717"/>
    <w:rsid w:val="00F45C89"/>
    <w:rsid w:val="00F50EC5"/>
    <w:rsid w:val="00F55AA2"/>
    <w:rsid w:val="00F60A34"/>
    <w:rsid w:val="00F72E1F"/>
    <w:rsid w:val="00F76FDF"/>
    <w:rsid w:val="00FA1DE8"/>
    <w:rsid w:val="00FB66FA"/>
    <w:rsid w:val="00FC1C45"/>
    <w:rsid w:val="00FC2DF2"/>
    <w:rsid w:val="00FC4CA9"/>
    <w:rsid w:val="00FC74B3"/>
    <w:rsid w:val="00FD4108"/>
    <w:rsid w:val="00FD515A"/>
    <w:rsid w:val="00FD59C4"/>
    <w:rsid w:val="00FE014F"/>
    <w:rsid w:val="00F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1157</Words>
  <Characters>660</Characters>
  <Application>Microsoft Office Word</Application>
  <DocSecurity>0</DocSecurity>
  <Lines>5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Mezhenko_AA</dc:creator>
  <cp:keywords/>
  <dc:description/>
  <cp:lastModifiedBy>Mezhenko_AA</cp:lastModifiedBy>
  <cp:revision>2</cp:revision>
  <dcterms:created xsi:type="dcterms:W3CDTF">2018-05-05T16:14:00Z</dcterms:created>
  <dcterms:modified xsi:type="dcterms:W3CDTF">2018-05-05T16:23:00Z</dcterms:modified>
</cp:coreProperties>
</file>