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0F" w:rsidRPr="0048340F" w:rsidRDefault="0048340F" w:rsidP="00483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40F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8340F" w:rsidRPr="0048340F" w:rsidRDefault="0048340F" w:rsidP="004834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34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виконання </w:t>
      </w:r>
      <w:proofErr w:type="spellStart"/>
      <w:r w:rsidRPr="0048340F">
        <w:rPr>
          <w:rFonts w:ascii="Times New Roman" w:hAnsi="Times New Roman" w:cs="Times New Roman"/>
          <w:b/>
          <w:sz w:val="28"/>
          <w:szCs w:val="28"/>
        </w:rPr>
        <w:t>вимог</w:t>
      </w:r>
      <w:proofErr w:type="spellEnd"/>
      <w:r w:rsidRPr="0048340F">
        <w:rPr>
          <w:rFonts w:ascii="Times New Roman" w:hAnsi="Times New Roman" w:cs="Times New Roman"/>
          <w:b/>
          <w:sz w:val="28"/>
          <w:szCs w:val="28"/>
        </w:rPr>
        <w:t xml:space="preserve"> Закону </w:t>
      </w:r>
      <w:proofErr w:type="spellStart"/>
      <w:r w:rsidRPr="0048340F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Pr="0048340F">
        <w:rPr>
          <w:rFonts w:ascii="Times New Roman" w:hAnsi="Times New Roman" w:cs="Times New Roman"/>
          <w:b/>
          <w:sz w:val="28"/>
          <w:szCs w:val="28"/>
        </w:rPr>
        <w:t xml:space="preserve"> «Про доступ до </w:t>
      </w:r>
      <w:proofErr w:type="spellStart"/>
      <w:r w:rsidRPr="0048340F">
        <w:rPr>
          <w:rFonts w:ascii="Times New Roman" w:hAnsi="Times New Roman" w:cs="Times New Roman"/>
          <w:b/>
          <w:sz w:val="28"/>
          <w:szCs w:val="28"/>
        </w:rPr>
        <w:t>публічної</w:t>
      </w:r>
      <w:proofErr w:type="spellEnd"/>
      <w:r w:rsidRPr="004834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48340F"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proofErr w:type="spellStart"/>
      <w:r w:rsidRPr="0048340F">
        <w:rPr>
          <w:rFonts w:ascii="Times New Roman" w:hAnsi="Times New Roman" w:cs="Times New Roman"/>
          <w:b/>
          <w:sz w:val="28"/>
          <w:szCs w:val="28"/>
        </w:rPr>
        <w:t>липень</w:t>
      </w:r>
      <w:proofErr w:type="spellEnd"/>
      <w:r w:rsidRPr="0048340F">
        <w:rPr>
          <w:rFonts w:ascii="Times New Roman" w:hAnsi="Times New Roman" w:cs="Times New Roman"/>
          <w:b/>
          <w:sz w:val="28"/>
          <w:szCs w:val="28"/>
        </w:rPr>
        <w:t xml:space="preserve"> 2018 року</w:t>
      </w:r>
    </w:p>
    <w:p w:rsidR="0048340F" w:rsidRDefault="0048340F" w:rsidP="0048340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8340F" w:rsidRPr="0048340F" w:rsidRDefault="0048340F" w:rsidP="0048340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340F" w:rsidRPr="0048340F" w:rsidRDefault="0048340F" w:rsidP="004834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340F">
        <w:rPr>
          <w:rFonts w:ascii="Times New Roman" w:hAnsi="Times New Roman" w:cs="Times New Roman"/>
          <w:sz w:val="28"/>
          <w:szCs w:val="28"/>
          <w:lang w:val="uk-UA"/>
        </w:rPr>
        <w:t xml:space="preserve">Розгляд запитів на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8340F">
        <w:rPr>
          <w:rFonts w:ascii="Times New Roman" w:hAnsi="Times New Roman" w:cs="Times New Roman"/>
          <w:sz w:val="28"/>
          <w:szCs w:val="28"/>
          <w:lang w:val="uk-UA"/>
        </w:rPr>
        <w:t xml:space="preserve"> Апеляційному суді міста Києва у звітному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40F">
        <w:rPr>
          <w:rFonts w:ascii="Times New Roman" w:hAnsi="Times New Roman" w:cs="Times New Roman"/>
          <w:sz w:val="28"/>
          <w:szCs w:val="28"/>
          <w:lang w:val="uk-UA"/>
        </w:rPr>
        <w:t>періоді здійснювався відповідно до Закону України «Про доступ до публічної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340F">
        <w:rPr>
          <w:rFonts w:ascii="Times New Roman" w:hAnsi="Times New Roman" w:cs="Times New Roman"/>
          <w:sz w:val="28"/>
          <w:szCs w:val="28"/>
          <w:lang w:val="uk-UA"/>
        </w:rPr>
        <w:t>інформації».</w:t>
      </w:r>
    </w:p>
    <w:p w:rsidR="0048340F" w:rsidRPr="0048340F" w:rsidRDefault="0048340F" w:rsidP="004834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2018 року до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Апеляційного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Києва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запиті</w:t>
      </w:r>
      <w:proofErr w:type="gramStart"/>
      <w:r w:rsidRPr="0048340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48340F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запитувачі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посилались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на право доступу до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гарантоване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>».</w:t>
      </w:r>
    </w:p>
    <w:p w:rsidR="0048340F" w:rsidRPr="0048340F" w:rsidRDefault="0048340F" w:rsidP="004834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подали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(6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подано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електронною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поштою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, 1 </w:t>
      </w:r>
      <w:proofErr w:type="gramStart"/>
      <w:r w:rsidRPr="0048340F">
        <w:rPr>
          <w:rFonts w:ascii="Times New Roman" w:hAnsi="Times New Roman" w:cs="Times New Roman"/>
          <w:sz w:val="28"/>
          <w:szCs w:val="28"/>
        </w:rPr>
        <w:t>запит</w:t>
      </w:r>
      <w:proofErr w:type="gramEnd"/>
      <w:r w:rsidRPr="0048340F">
        <w:rPr>
          <w:rFonts w:ascii="Times New Roman" w:hAnsi="Times New Roman" w:cs="Times New Roman"/>
          <w:sz w:val="28"/>
          <w:szCs w:val="28"/>
        </w:rPr>
        <w:t xml:space="preserve"> подано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надійшов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поштовим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зв’язком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>).</w:t>
      </w:r>
    </w:p>
    <w:p w:rsidR="0048340F" w:rsidRPr="0048340F" w:rsidRDefault="0048340F" w:rsidP="0048340F">
      <w:pPr>
        <w:jc w:val="both"/>
        <w:rPr>
          <w:rFonts w:ascii="Times New Roman" w:hAnsi="Times New Roman" w:cs="Times New Roman"/>
          <w:sz w:val="28"/>
          <w:szCs w:val="28"/>
        </w:rPr>
      </w:pPr>
      <w:r w:rsidRPr="0048340F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340F">
        <w:rPr>
          <w:rFonts w:ascii="Times New Roman" w:hAnsi="Times New Roman" w:cs="Times New Roman"/>
          <w:sz w:val="28"/>
          <w:szCs w:val="28"/>
        </w:rPr>
        <w:t>запит</w:t>
      </w:r>
      <w:proofErr w:type="gramEnd"/>
      <w:r w:rsidRPr="0048340F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>:</w:t>
      </w:r>
    </w:p>
    <w:p w:rsidR="0048340F" w:rsidRPr="0048340F" w:rsidRDefault="0048340F" w:rsidP="00483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40F">
        <w:rPr>
          <w:rFonts w:ascii="Times New Roman" w:hAnsi="Times New Roman" w:cs="Times New Roman"/>
          <w:sz w:val="28"/>
          <w:szCs w:val="28"/>
        </w:rPr>
        <w:t xml:space="preserve">на </w:t>
      </w:r>
      <w:r w:rsidRPr="0048340F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п’ятиденний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>;</w:t>
      </w:r>
    </w:p>
    <w:p w:rsidR="0048340F" w:rsidRPr="0048340F" w:rsidRDefault="0048340F" w:rsidP="004834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40F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задоволенні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r w:rsidRPr="0048340F">
        <w:rPr>
          <w:rFonts w:ascii="Times New Roman" w:hAnsi="Times New Roman" w:cs="Times New Roman"/>
          <w:b/>
          <w:sz w:val="28"/>
          <w:szCs w:val="28"/>
        </w:rPr>
        <w:t>6</w:t>
      </w:r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публічну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відмовлено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>:</w:t>
      </w:r>
    </w:p>
    <w:p w:rsidR="0048340F" w:rsidRPr="0048340F" w:rsidRDefault="0048340F" w:rsidP="0048340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8340F" w:rsidRPr="0048340F" w:rsidRDefault="0048340F" w:rsidP="00483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40F">
        <w:rPr>
          <w:rFonts w:ascii="Times New Roman" w:hAnsi="Times New Roman" w:cs="Times New Roman"/>
          <w:sz w:val="28"/>
          <w:szCs w:val="28"/>
        </w:rPr>
        <w:t xml:space="preserve">на 4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запити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надана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340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340F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процесуальним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>;</w:t>
      </w:r>
    </w:p>
    <w:p w:rsidR="007C5F9F" w:rsidRPr="0048340F" w:rsidRDefault="0048340F" w:rsidP="004834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340F"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запитів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запитуваної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відмовлено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4834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8340F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пункту 1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22 Закону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«Про доступ до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публічної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40F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8340F">
        <w:rPr>
          <w:rFonts w:ascii="Times New Roman" w:hAnsi="Times New Roman" w:cs="Times New Roman"/>
          <w:sz w:val="28"/>
          <w:szCs w:val="28"/>
        </w:rPr>
        <w:t>».</w:t>
      </w:r>
    </w:p>
    <w:sectPr w:rsidR="007C5F9F" w:rsidRPr="0048340F" w:rsidSect="007C5F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46F87"/>
    <w:multiLevelType w:val="hybridMultilevel"/>
    <w:tmpl w:val="D56C2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B1782"/>
    <w:multiLevelType w:val="hybridMultilevel"/>
    <w:tmpl w:val="28CA4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8340F"/>
    <w:rsid w:val="00016F06"/>
    <w:rsid w:val="00052F7F"/>
    <w:rsid w:val="00071AC2"/>
    <w:rsid w:val="00082271"/>
    <w:rsid w:val="000A418A"/>
    <w:rsid w:val="000D19FA"/>
    <w:rsid w:val="000D3703"/>
    <w:rsid w:val="00114030"/>
    <w:rsid w:val="001248C5"/>
    <w:rsid w:val="00140123"/>
    <w:rsid w:val="00153F44"/>
    <w:rsid w:val="001A655B"/>
    <w:rsid w:val="001A6791"/>
    <w:rsid w:val="001C75AD"/>
    <w:rsid w:val="001D3800"/>
    <w:rsid w:val="001F1B15"/>
    <w:rsid w:val="00217B7D"/>
    <w:rsid w:val="0022363E"/>
    <w:rsid w:val="002319E6"/>
    <w:rsid w:val="00247343"/>
    <w:rsid w:val="0029356A"/>
    <w:rsid w:val="002F1B7C"/>
    <w:rsid w:val="00331249"/>
    <w:rsid w:val="00357F91"/>
    <w:rsid w:val="00380E76"/>
    <w:rsid w:val="00392D6B"/>
    <w:rsid w:val="003E400A"/>
    <w:rsid w:val="003F1304"/>
    <w:rsid w:val="0048340F"/>
    <w:rsid w:val="00490F6F"/>
    <w:rsid w:val="004D0948"/>
    <w:rsid w:val="004D0B74"/>
    <w:rsid w:val="00534970"/>
    <w:rsid w:val="00550945"/>
    <w:rsid w:val="005614C8"/>
    <w:rsid w:val="00565FE8"/>
    <w:rsid w:val="005868F5"/>
    <w:rsid w:val="005A7515"/>
    <w:rsid w:val="005D43BA"/>
    <w:rsid w:val="005D5F64"/>
    <w:rsid w:val="005E3779"/>
    <w:rsid w:val="006437C4"/>
    <w:rsid w:val="0066630C"/>
    <w:rsid w:val="00666565"/>
    <w:rsid w:val="00674D5F"/>
    <w:rsid w:val="00683086"/>
    <w:rsid w:val="006A034B"/>
    <w:rsid w:val="006B2B5A"/>
    <w:rsid w:val="006C3E1F"/>
    <w:rsid w:val="006C574E"/>
    <w:rsid w:val="006C74B2"/>
    <w:rsid w:val="006E753F"/>
    <w:rsid w:val="006F31E7"/>
    <w:rsid w:val="006F38E8"/>
    <w:rsid w:val="006F5794"/>
    <w:rsid w:val="007077CC"/>
    <w:rsid w:val="00721906"/>
    <w:rsid w:val="0074388F"/>
    <w:rsid w:val="00750979"/>
    <w:rsid w:val="00765470"/>
    <w:rsid w:val="007C5F9F"/>
    <w:rsid w:val="007E2D86"/>
    <w:rsid w:val="007E76CB"/>
    <w:rsid w:val="007F198C"/>
    <w:rsid w:val="00805351"/>
    <w:rsid w:val="008C4315"/>
    <w:rsid w:val="008E5FED"/>
    <w:rsid w:val="008E708A"/>
    <w:rsid w:val="00905F12"/>
    <w:rsid w:val="009618BC"/>
    <w:rsid w:val="0096533D"/>
    <w:rsid w:val="00975C8D"/>
    <w:rsid w:val="009B251B"/>
    <w:rsid w:val="009D4812"/>
    <w:rsid w:val="009D6C37"/>
    <w:rsid w:val="00A01A6B"/>
    <w:rsid w:val="00A07DF9"/>
    <w:rsid w:val="00A2755A"/>
    <w:rsid w:val="00A53A78"/>
    <w:rsid w:val="00A8269F"/>
    <w:rsid w:val="00AA504C"/>
    <w:rsid w:val="00AB1D39"/>
    <w:rsid w:val="00AD2068"/>
    <w:rsid w:val="00AE7AEE"/>
    <w:rsid w:val="00B013AD"/>
    <w:rsid w:val="00B53E38"/>
    <w:rsid w:val="00B81592"/>
    <w:rsid w:val="00BD1CCB"/>
    <w:rsid w:val="00C34DDD"/>
    <w:rsid w:val="00C36C7E"/>
    <w:rsid w:val="00C523AC"/>
    <w:rsid w:val="00C85F54"/>
    <w:rsid w:val="00C91E44"/>
    <w:rsid w:val="00CB221A"/>
    <w:rsid w:val="00CC0CC7"/>
    <w:rsid w:val="00CE13A4"/>
    <w:rsid w:val="00D10F2F"/>
    <w:rsid w:val="00D14626"/>
    <w:rsid w:val="00D36B40"/>
    <w:rsid w:val="00D67959"/>
    <w:rsid w:val="00D776D8"/>
    <w:rsid w:val="00D966F9"/>
    <w:rsid w:val="00DA5F7D"/>
    <w:rsid w:val="00DD7392"/>
    <w:rsid w:val="00DF0047"/>
    <w:rsid w:val="00DF66E2"/>
    <w:rsid w:val="00E159A7"/>
    <w:rsid w:val="00E52268"/>
    <w:rsid w:val="00E638B1"/>
    <w:rsid w:val="00E65C77"/>
    <w:rsid w:val="00E80428"/>
    <w:rsid w:val="00EB39EA"/>
    <w:rsid w:val="00EC7400"/>
    <w:rsid w:val="00ED0C56"/>
    <w:rsid w:val="00EE6D7E"/>
    <w:rsid w:val="00EF41DA"/>
    <w:rsid w:val="00F02AD2"/>
    <w:rsid w:val="00F12995"/>
    <w:rsid w:val="00F22241"/>
    <w:rsid w:val="00F32588"/>
    <w:rsid w:val="00F60FCD"/>
    <w:rsid w:val="00F7517D"/>
    <w:rsid w:val="00F8380D"/>
    <w:rsid w:val="00F92B59"/>
    <w:rsid w:val="00F94871"/>
    <w:rsid w:val="00FC0EED"/>
    <w:rsid w:val="00FC26C7"/>
    <w:rsid w:val="00FD11A6"/>
    <w:rsid w:val="00FD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Mezhenko_AA</dc:creator>
  <cp:lastModifiedBy>Mezhenko_AA</cp:lastModifiedBy>
  <cp:revision>1</cp:revision>
  <dcterms:created xsi:type="dcterms:W3CDTF">2018-08-13T06:54:00Z</dcterms:created>
  <dcterms:modified xsi:type="dcterms:W3CDTF">2018-08-13T07:24:00Z</dcterms:modified>
</cp:coreProperties>
</file>