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9F" w:rsidRPr="004C584D" w:rsidRDefault="004C584D" w:rsidP="004C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C584D" w:rsidRPr="004C584D" w:rsidRDefault="004C584D" w:rsidP="004C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вимог Закону України «Про доступ до публічної</w:t>
      </w:r>
    </w:p>
    <w:p w:rsidR="004C584D" w:rsidRDefault="004C584D" w:rsidP="004C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b/>
          <w:sz w:val="28"/>
          <w:szCs w:val="28"/>
          <w:lang w:val="uk-UA"/>
        </w:rPr>
        <w:t>інформації» за серпень 2018 року</w:t>
      </w:r>
    </w:p>
    <w:p w:rsidR="004C584D" w:rsidRDefault="004C584D" w:rsidP="004C5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84D" w:rsidRPr="004C584D" w:rsidRDefault="004C584D" w:rsidP="004C5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запитів на інформацію в</w:t>
      </w:r>
      <w:r w:rsidRPr="004C584D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Апеляційному суді міста Києва у звітному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84D">
        <w:rPr>
          <w:rFonts w:ascii="Times New Roman" w:hAnsi="Times New Roman" w:cs="Times New Roman"/>
          <w:sz w:val="28"/>
          <w:szCs w:val="28"/>
          <w:lang w:val="uk-UA"/>
        </w:rPr>
        <w:t>періоді здійснювався відповідно до Закону України «Про доступ до публічної</w:t>
      </w:r>
    </w:p>
    <w:p w:rsidR="004C584D" w:rsidRPr="004C584D" w:rsidRDefault="004C584D" w:rsidP="004C5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sz w:val="28"/>
          <w:szCs w:val="28"/>
          <w:lang w:val="uk-UA"/>
        </w:rPr>
        <w:t>інформації».</w:t>
      </w:r>
    </w:p>
    <w:p w:rsidR="004C584D" w:rsidRPr="004C584D" w:rsidRDefault="004C584D" w:rsidP="004C5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sz w:val="28"/>
          <w:szCs w:val="28"/>
          <w:lang w:val="uk-UA"/>
        </w:rPr>
        <w:t xml:space="preserve">Протягом серпня 2018 року до Апеляційного суду міста Києва надійшло </w:t>
      </w:r>
      <w:r w:rsidRPr="004C5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</w:t>
      </w:r>
      <w:r w:rsidRPr="004C584D">
        <w:rPr>
          <w:rFonts w:ascii="Times New Roman" w:hAnsi="Times New Roman" w:cs="Times New Roman"/>
          <w:sz w:val="28"/>
          <w:szCs w:val="28"/>
          <w:lang w:val="uk-UA"/>
        </w:rPr>
        <w:t>запитів, в яких запитувачі посилались на право доступу до інформації, гарантоване Законом України «Про доступ до публічної інформації».</w:t>
      </w:r>
    </w:p>
    <w:p w:rsidR="004C584D" w:rsidRPr="004C584D" w:rsidRDefault="004C584D" w:rsidP="004C5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sz w:val="28"/>
          <w:szCs w:val="28"/>
          <w:lang w:val="uk-UA"/>
        </w:rPr>
        <w:t>Серед суб’єктів, що подали запити на інформацію 18 фізичних осіб (15 запитів подано електронною поштою, 1 запит подано особисто, 2 надійшло поштовим зв’язком).</w:t>
      </w:r>
    </w:p>
    <w:p w:rsidR="004C584D" w:rsidRPr="004C584D" w:rsidRDefault="004C584D" w:rsidP="004C58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зазначених запитів:</w:t>
      </w:r>
    </w:p>
    <w:p w:rsidR="004C584D" w:rsidRPr="004C584D" w:rsidRDefault="004C584D" w:rsidP="004C58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C584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C584D">
        <w:rPr>
          <w:rFonts w:ascii="Times New Roman" w:hAnsi="Times New Roman" w:cs="Times New Roman"/>
          <w:sz w:val="28"/>
          <w:szCs w:val="28"/>
          <w:lang w:val="uk-UA"/>
        </w:rPr>
        <w:t xml:space="preserve"> запитів надано інформацію у повному обсязі (у п’ятиденний термін розглянуто 7 запитів, 3 запити розглянуто у двадцятиденний строк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58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584D" w:rsidRPr="004C584D" w:rsidRDefault="004C584D" w:rsidP="004C58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C5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4C584D">
        <w:rPr>
          <w:rFonts w:ascii="Times New Roman" w:hAnsi="Times New Roman" w:cs="Times New Roman"/>
          <w:sz w:val="28"/>
          <w:szCs w:val="28"/>
          <w:lang w:val="uk-UA"/>
        </w:rPr>
        <w:t xml:space="preserve">запити інформацію надано в частині, у задоволенні іншої частини вимог запиту відмовлено на підставі пункту 1 частини 1 статті 22 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 до публічної інформації»;</w:t>
      </w:r>
    </w:p>
    <w:p w:rsidR="004C584D" w:rsidRPr="004C584D" w:rsidRDefault="004C584D" w:rsidP="004C58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84D">
        <w:rPr>
          <w:rFonts w:ascii="Times New Roman" w:hAnsi="Times New Roman" w:cs="Times New Roman"/>
          <w:sz w:val="28"/>
          <w:szCs w:val="28"/>
          <w:lang w:val="uk-UA"/>
        </w:rPr>
        <w:t xml:space="preserve">у задоволенні </w:t>
      </w:r>
      <w:r w:rsidRPr="004C584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C584D">
        <w:rPr>
          <w:rFonts w:ascii="Times New Roman" w:hAnsi="Times New Roman" w:cs="Times New Roman"/>
          <w:sz w:val="28"/>
          <w:szCs w:val="28"/>
          <w:lang w:val="uk-UA"/>
        </w:rPr>
        <w:t xml:space="preserve"> запитів на публічну інформацію було відмовлено на підставі пункту 1 частини 1 статті 22 Закону України «Про доступ до публічної інформації».</w:t>
      </w:r>
    </w:p>
    <w:sectPr w:rsidR="004C584D" w:rsidRPr="004C584D" w:rsidSect="007C5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7C6"/>
    <w:multiLevelType w:val="hybridMultilevel"/>
    <w:tmpl w:val="D2B60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584D"/>
    <w:rsid w:val="000120F7"/>
    <w:rsid w:val="00016F06"/>
    <w:rsid w:val="000367EE"/>
    <w:rsid w:val="00052F7F"/>
    <w:rsid w:val="00053FEF"/>
    <w:rsid w:val="00071AC2"/>
    <w:rsid w:val="00082271"/>
    <w:rsid w:val="00091DCE"/>
    <w:rsid w:val="000A418A"/>
    <w:rsid w:val="000D19FA"/>
    <w:rsid w:val="000D3703"/>
    <w:rsid w:val="000F3EA0"/>
    <w:rsid w:val="00110806"/>
    <w:rsid w:val="00114030"/>
    <w:rsid w:val="00114CC1"/>
    <w:rsid w:val="001248C5"/>
    <w:rsid w:val="00140123"/>
    <w:rsid w:val="0014457D"/>
    <w:rsid w:val="00153F44"/>
    <w:rsid w:val="00155E0C"/>
    <w:rsid w:val="00172CC5"/>
    <w:rsid w:val="00190928"/>
    <w:rsid w:val="001A293E"/>
    <w:rsid w:val="001A655B"/>
    <w:rsid w:val="001A6791"/>
    <w:rsid w:val="001B1E2E"/>
    <w:rsid w:val="001B3E13"/>
    <w:rsid w:val="001C75AD"/>
    <w:rsid w:val="001D3800"/>
    <w:rsid w:val="001D50E7"/>
    <w:rsid w:val="001F1B15"/>
    <w:rsid w:val="002010EA"/>
    <w:rsid w:val="00214AE0"/>
    <w:rsid w:val="002165B7"/>
    <w:rsid w:val="0021764E"/>
    <w:rsid w:val="00217B7D"/>
    <w:rsid w:val="002218A8"/>
    <w:rsid w:val="0022363E"/>
    <w:rsid w:val="00227113"/>
    <w:rsid w:val="002319E6"/>
    <w:rsid w:val="00240089"/>
    <w:rsid w:val="002429C1"/>
    <w:rsid w:val="00242EBC"/>
    <w:rsid w:val="00243ACC"/>
    <w:rsid w:val="00247343"/>
    <w:rsid w:val="00255334"/>
    <w:rsid w:val="0026679E"/>
    <w:rsid w:val="0029356A"/>
    <w:rsid w:val="002D3FC2"/>
    <w:rsid w:val="002D796D"/>
    <w:rsid w:val="002F1B7C"/>
    <w:rsid w:val="002F4D6E"/>
    <w:rsid w:val="0031120F"/>
    <w:rsid w:val="00312E04"/>
    <w:rsid w:val="003224C3"/>
    <w:rsid w:val="003260E3"/>
    <w:rsid w:val="00331249"/>
    <w:rsid w:val="0033336E"/>
    <w:rsid w:val="003416C7"/>
    <w:rsid w:val="0034662A"/>
    <w:rsid w:val="00357F91"/>
    <w:rsid w:val="0037280E"/>
    <w:rsid w:val="0037418A"/>
    <w:rsid w:val="00377308"/>
    <w:rsid w:val="00380E76"/>
    <w:rsid w:val="00392D6B"/>
    <w:rsid w:val="0039418F"/>
    <w:rsid w:val="003B7B43"/>
    <w:rsid w:val="003E400A"/>
    <w:rsid w:val="003F1304"/>
    <w:rsid w:val="004143A5"/>
    <w:rsid w:val="004506A8"/>
    <w:rsid w:val="00490F6F"/>
    <w:rsid w:val="00494EE1"/>
    <w:rsid w:val="004C1D09"/>
    <w:rsid w:val="004C2307"/>
    <w:rsid w:val="004C584D"/>
    <w:rsid w:val="004C6C62"/>
    <w:rsid w:val="004D0948"/>
    <w:rsid w:val="004D0B74"/>
    <w:rsid w:val="004D36C1"/>
    <w:rsid w:val="004D4996"/>
    <w:rsid w:val="00515824"/>
    <w:rsid w:val="00534970"/>
    <w:rsid w:val="0053696E"/>
    <w:rsid w:val="005432EA"/>
    <w:rsid w:val="00550945"/>
    <w:rsid w:val="005614C8"/>
    <w:rsid w:val="00565AFE"/>
    <w:rsid w:val="00565FE8"/>
    <w:rsid w:val="00571A4E"/>
    <w:rsid w:val="005868F5"/>
    <w:rsid w:val="00592973"/>
    <w:rsid w:val="005A7515"/>
    <w:rsid w:val="005B65B4"/>
    <w:rsid w:val="005C3E58"/>
    <w:rsid w:val="005D43BA"/>
    <w:rsid w:val="005D5F64"/>
    <w:rsid w:val="005E3779"/>
    <w:rsid w:val="006126A7"/>
    <w:rsid w:val="006208CE"/>
    <w:rsid w:val="00627DFC"/>
    <w:rsid w:val="00641532"/>
    <w:rsid w:val="006437C4"/>
    <w:rsid w:val="0066630C"/>
    <w:rsid w:val="00666565"/>
    <w:rsid w:val="00674D5F"/>
    <w:rsid w:val="00683086"/>
    <w:rsid w:val="006925AF"/>
    <w:rsid w:val="006A034B"/>
    <w:rsid w:val="006A3B75"/>
    <w:rsid w:val="006A4090"/>
    <w:rsid w:val="006B2B5A"/>
    <w:rsid w:val="006C3E1F"/>
    <w:rsid w:val="006C574E"/>
    <w:rsid w:val="006C74B2"/>
    <w:rsid w:val="006D2954"/>
    <w:rsid w:val="006E753F"/>
    <w:rsid w:val="006F31E7"/>
    <w:rsid w:val="006F38E8"/>
    <w:rsid w:val="006F5794"/>
    <w:rsid w:val="007077CC"/>
    <w:rsid w:val="007122C5"/>
    <w:rsid w:val="00721906"/>
    <w:rsid w:val="007262FF"/>
    <w:rsid w:val="0074388F"/>
    <w:rsid w:val="00750979"/>
    <w:rsid w:val="00765470"/>
    <w:rsid w:val="007C5F9F"/>
    <w:rsid w:val="007D2F6A"/>
    <w:rsid w:val="007E2D86"/>
    <w:rsid w:val="007E6B51"/>
    <w:rsid w:val="007E76CB"/>
    <w:rsid w:val="007F198C"/>
    <w:rsid w:val="007F54A0"/>
    <w:rsid w:val="00800C2F"/>
    <w:rsid w:val="00805351"/>
    <w:rsid w:val="008663D6"/>
    <w:rsid w:val="008C4315"/>
    <w:rsid w:val="008E5FED"/>
    <w:rsid w:val="008E708A"/>
    <w:rsid w:val="00905F12"/>
    <w:rsid w:val="00914432"/>
    <w:rsid w:val="00916EE9"/>
    <w:rsid w:val="00924E0A"/>
    <w:rsid w:val="0095002F"/>
    <w:rsid w:val="009618BC"/>
    <w:rsid w:val="0096533D"/>
    <w:rsid w:val="00974D68"/>
    <w:rsid w:val="0097592D"/>
    <w:rsid w:val="00975C8D"/>
    <w:rsid w:val="009805CD"/>
    <w:rsid w:val="0098359A"/>
    <w:rsid w:val="009A521C"/>
    <w:rsid w:val="009B251B"/>
    <w:rsid w:val="009B4229"/>
    <w:rsid w:val="009D4812"/>
    <w:rsid w:val="009D6C37"/>
    <w:rsid w:val="00A01A6B"/>
    <w:rsid w:val="00A07DF9"/>
    <w:rsid w:val="00A206F6"/>
    <w:rsid w:val="00A2427A"/>
    <w:rsid w:val="00A2755A"/>
    <w:rsid w:val="00A53A78"/>
    <w:rsid w:val="00A6342B"/>
    <w:rsid w:val="00A8269F"/>
    <w:rsid w:val="00A85E79"/>
    <w:rsid w:val="00AA1F13"/>
    <w:rsid w:val="00AA504C"/>
    <w:rsid w:val="00AA6EBC"/>
    <w:rsid w:val="00AB110F"/>
    <w:rsid w:val="00AB1D39"/>
    <w:rsid w:val="00AD2068"/>
    <w:rsid w:val="00AE2618"/>
    <w:rsid w:val="00AE7AEE"/>
    <w:rsid w:val="00B00BF8"/>
    <w:rsid w:val="00B013AD"/>
    <w:rsid w:val="00B02A34"/>
    <w:rsid w:val="00B11695"/>
    <w:rsid w:val="00B2149A"/>
    <w:rsid w:val="00B410EB"/>
    <w:rsid w:val="00B53E38"/>
    <w:rsid w:val="00B81592"/>
    <w:rsid w:val="00BB2DD1"/>
    <w:rsid w:val="00BC0ABB"/>
    <w:rsid w:val="00BD1CCB"/>
    <w:rsid w:val="00BF0881"/>
    <w:rsid w:val="00BF5FA1"/>
    <w:rsid w:val="00C10423"/>
    <w:rsid w:val="00C16870"/>
    <w:rsid w:val="00C2464E"/>
    <w:rsid w:val="00C25F1A"/>
    <w:rsid w:val="00C34DDD"/>
    <w:rsid w:val="00C36C7E"/>
    <w:rsid w:val="00C523AC"/>
    <w:rsid w:val="00C553F4"/>
    <w:rsid w:val="00C60AF6"/>
    <w:rsid w:val="00C64FF9"/>
    <w:rsid w:val="00C7239C"/>
    <w:rsid w:val="00C85F54"/>
    <w:rsid w:val="00C91E44"/>
    <w:rsid w:val="00CB221A"/>
    <w:rsid w:val="00CB483F"/>
    <w:rsid w:val="00CC0CC7"/>
    <w:rsid w:val="00CE13A4"/>
    <w:rsid w:val="00CE1CF8"/>
    <w:rsid w:val="00D10F2F"/>
    <w:rsid w:val="00D14626"/>
    <w:rsid w:val="00D14BBD"/>
    <w:rsid w:val="00D30BCA"/>
    <w:rsid w:val="00D36B40"/>
    <w:rsid w:val="00D47067"/>
    <w:rsid w:val="00D67959"/>
    <w:rsid w:val="00D776D8"/>
    <w:rsid w:val="00D966F9"/>
    <w:rsid w:val="00DA22E4"/>
    <w:rsid w:val="00DA5F7D"/>
    <w:rsid w:val="00DC607C"/>
    <w:rsid w:val="00DC620B"/>
    <w:rsid w:val="00DC7656"/>
    <w:rsid w:val="00DD102A"/>
    <w:rsid w:val="00DD4B63"/>
    <w:rsid w:val="00DD7392"/>
    <w:rsid w:val="00DE78D7"/>
    <w:rsid w:val="00DF0047"/>
    <w:rsid w:val="00DF66E2"/>
    <w:rsid w:val="00E07987"/>
    <w:rsid w:val="00E159A7"/>
    <w:rsid w:val="00E52268"/>
    <w:rsid w:val="00E638B1"/>
    <w:rsid w:val="00E64D8E"/>
    <w:rsid w:val="00E65C77"/>
    <w:rsid w:val="00E80428"/>
    <w:rsid w:val="00EA5E82"/>
    <w:rsid w:val="00EB1570"/>
    <w:rsid w:val="00EB39EA"/>
    <w:rsid w:val="00EC7400"/>
    <w:rsid w:val="00ED0C56"/>
    <w:rsid w:val="00EE6D7E"/>
    <w:rsid w:val="00EF41DA"/>
    <w:rsid w:val="00F02AD2"/>
    <w:rsid w:val="00F12995"/>
    <w:rsid w:val="00F22241"/>
    <w:rsid w:val="00F32588"/>
    <w:rsid w:val="00F37292"/>
    <w:rsid w:val="00F50633"/>
    <w:rsid w:val="00F60815"/>
    <w:rsid w:val="00F60FCD"/>
    <w:rsid w:val="00F62EC8"/>
    <w:rsid w:val="00F7517D"/>
    <w:rsid w:val="00F75E9A"/>
    <w:rsid w:val="00F8380D"/>
    <w:rsid w:val="00F92B59"/>
    <w:rsid w:val="00F94871"/>
    <w:rsid w:val="00FA569D"/>
    <w:rsid w:val="00FA5BDD"/>
    <w:rsid w:val="00FC0EED"/>
    <w:rsid w:val="00FC26C7"/>
    <w:rsid w:val="00FD11A6"/>
    <w:rsid w:val="00FD425B"/>
    <w:rsid w:val="00FD6BC6"/>
    <w:rsid w:val="00FE71C8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Mezhenko_AA</dc:creator>
  <cp:lastModifiedBy>Mezhenko_AA</cp:lastModifiedBy>
  <cp:revision>1</cp:revision>
  <dcterms:created xsi:type="dcterms:W3CDTF">2018-09-14T08:42:00Z</dcterms:created>
  <dcterms:modified xsi:type="dcterms:W3CDTF">2018-09-14T08:50:00Z</dcterms:modified>
</cp:coreProperties>
</file>