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51" w:rsidRDefault="00321051" w:rsidP="00321051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321051" w:rsidRDefault="00321051" w:rsidP="00321051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Київського апеляційного суду </w:t>
      </w:r>
    </w:p>
    <w:p w:rsidR="00321051" w:rsidRDefault="00321051" w:rsidP="00321051">
      <w:pPr>
        <w:pStyle w:val="a4"/>
        <w:spacing w:before="0" w:beforeAutospacing="0" w:after="0" w:afterAutospacing="0" w:line="276" w:lineRule="auto"/>
        <w:ind w:firstLine="48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 лютого 2019 року № 15 </w:t>
      </w:r>
      <w:r>
        <w:rPr>
          <w:color w:val="000000"/>
          <w:sz w:val="28"/>
          <w:szCs w:val="28"/>
          <w:lang w:val="uk-UA"/>
        </w:rPr>
        <w:t xml:space="preserve">– </w:t>
      </w:r>
      <w:r w:rsidRPr="00473DBA">
        <w:rPr>
          <w:color w:val="000000"/>
          <w:sz w:val="28"/>
          <w:szCs w:val="28"/>
          <w:lang w:val="uk-UA"/>
        </w:rPr>
        <w:t>ОД</w:t>
      </w:r>
    </w:p>
    <w:p w:rsidR="00321051" w:rsidRDefault="00321051" w:rsidP="00321051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21051" w:rsidRPr="002C000A" w:rsidRDefault="00321051" w:rsidP="0032105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321051" w:rsidRPr="002C000A" w:rsidRDefault="00321051" w:rsidP="003210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321051" w:rsidRDefault="00321051" w:rsidP="003210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на зайняття вакантної посади державної служби категорії </w:t>
      </w:r>
      <w:r w:rsidRPr="002C000A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Б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» </w:t>
      </w:r>
    </w:p>
    <w:p w:rsidR="00321051" w:rsidRPr="00D87507" w:rsidRDefault="00321051" w:rsidP="003210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апарату </w:t>
      </w:r>
      <w:r w:rsidRPr="00A509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апеляційного суду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– </w:t>
      </w:r>
    </w:p>
    <w:p w:rsidR="00321051" w:rsidRDefault="00321051" w:rsidP="00321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начальника відділу міжнародно-правового співробітництва </w:t>
      </w:r>
    </w:p>
    <w:p w:rsidR="00321051" w:rsidRDefault="00321051" w:rsidP="00321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та взаємодії з засобами масової інформації</w:t>
      </w:r>
    </w:p>
    <w:p w:rsidR="00321051" w:rsidRPr="002C000A" w:rsidRDefault="00321051" w:rsidP="003210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6495"/>
      </w:tblGrid>
      <w:tr w:rsidR="00321051" w:rsidRPr="002C000A" w:rsidTr="00A50989">
        <w:trPr>
          <w:jc w:val="center"/>
        </w:trPr>
        <w:tc>
          <w:tcPr>
            <w:tcW w:w="9854" w:type="dxa"/>
            <w:gridSpan w:val="2"/>
          </w:tcPr>
          <w:p w:rsidR="00321051" w:rsidRPr="002C000A" w:rsidRDefault="00321051" w:rsidP="00A50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321051" w:rsidRPr="00B06EFD" w:rsidTr="00A50989">
        <w:trPr>
          <w:jc w:val="center"/>
        </w:trPr>
        <w:tc>
          <w:tcPr>
            <w:tcW w:w="3359" w:type="dxa"/>
          </w:tcPr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495" w:type="dxa"/>
          </w:tcPr>
          <w:p w:rsidR="00321051" w:rsidRDefault="00321051" w:rsidP="00321051">
            <w:pPr>
              <w:numPr>
                <w:ilvl w:val="0"/>
                <w:numId w:val="8"/>
              </w:numPr>
              <w:tabs>
                <w:tab w:val="left" w:pos="3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здійснює керівництво роботою відділу, координує його діяльність, організовує і забезпечує виконання працівниками відділу покладен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их на них завдань та обов’язків</w:t>
            </w:r>
          </w:p>
          <w:p w:rsidR="00321051" w:rsidRPr="00B06EFD" w:rsidRDefault="00321051" w:rsidP="00321051">
            <w:pPr>
              <w:numPr>
                <w:ilvl w:val="0"/>
                <w:numId w:val="8"/>
              </w:numPr>
              <w:tabs>
                <w:tab w:val="left" w:pos="32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06EFD"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 розробленні номенклатури справ суду</w:t>
            </w:r>
          </w:p>
          <w:p w:rsidR="00321051" w:rsidRDefault="00321051" w:rsidP="00321051">
            <w:pPr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06EFD">
              <w:rPr>
                <w:rFonts w:ascii="Times New Roman" w:hAnsi="Times New Roman"/>
                <w:sz w:val="28"/>
                <w:szCs w:val="28"/>
                <w:lang w:val="uk-UA"/>
              </w:rPr>
              <w:t>готує проекти відповідей на запити про надання публічної інформації в межах компетенції відділу</w:t>
            </w:r>
          </w:p>
          <w:p w:rsidR="00321051" w:rsidRDefault="00321051" w:rsidP="00321051">
            <w:pPr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06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підготовку матеріалів про результати розгляду судом судових справ, які викликають суспільний інтерес</w:t>
            </w:r>
          </w:p>
          <w:p w:rsidR="00321051" w:rsidRDefault="00321051" w:rsidP="00321051">
            <w:pPr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06EFD">
              <w:rPr>
                <w:rFonts w:ascii="Times New Roman" w:hAnsi="Times New Roman"/>
                <w:sz w:val="28"/>
                <w:szCs w:val="28"/>
                <w:lang w:val="uk-UA"/>
              </w:rPr>
              <w:t>забезпечує підготовку публікацій про діяльність суду в сфері міжнародного співробітництва на веб-сайті суду та інших інформаційних ресурсах суду</w:t>
            </w:r>
          </w:p>
          <w:p w:rsidR="00321051" w:rsidRDefault="00321051" w:rsidP="00321051">
            <w:pPr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забезпечує</w:t>
            </w:r>
            <w:r w:rsidRPr="00B06E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інформаційне наповнення офіційного веб-сайту суду, сторінки суду на офіційному веб-порталі Судов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B06E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України</w:t>
            </w:r>
            <w:r w:rsidRPr="00B06E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 всесвітній соціальній мережі </w:t>
            </w:r>
            <w:r w:rsidRPr="00B06EFD">
              <w:rPr>
                <w:rFonts w:ascii="Times New Roman" w:hAnsi="Times New Roman"/>
                <w:sz w:val="28"/>
                <w:szCs w:val="28"/>
              </w:rPr>
              <w:t>Facebook</w:t>
            </w:r>
            <w:r w:rsidRPr="00B06E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інших веб-ресурсах суду</w:t>
            </w:r>
          </w:p>
          <w:p w:rsidR="00321051" w:rsidRDefault="00321051" w:rsidP="00321051">
            <w:pPr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06E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 участь у роботі міжнародних конференцій, семінарів, колоквіумів, «круглих столів» у сфері правосуддя, що проводяться в суді  </w:t>
            </w:r>
          </w:p>
          <w:p w:rsidR="00321051" w:rsidRDefault="00321051" w:rsidP="00321051">
            <w:pPr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06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розробці та реалізації комунікаційної стратегії суду на відповідний період з метою побудови ефективних взаємовідносин із цільовою аудиторією суду, підвищення обізнаності громадськості про діяльність суду</w:t>
            </w:r>
          </w:p>
          <w:p w:rsidR="00321051" w:rsidRPr="001F70D0" w:rsidRDefault="00321051" w:rsidP="00321051">
            <w:pPr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забезпечує</w:t>
            </w:r>
            <w:r w:rsidRPr="001F70D0">
              <w:rPr>
                <w:rFonts w:ascii="Times New Roman" w:hAnsi="Times New Roman"/>
                <w:sz w:val="28"/>
                <w:szCs w:val="28"/>
              </w:rPr>
              <w:t xml:space="preserve"> документальне забезпечення ділових зустрічей іноземних делегацій</w:t>
            </w:r>
            <w:r w:rsidRPr="001F70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суді</w:t>
            </w:r>
          </w:p>
          <w:p w:rsidR="00321051" w:rsidRPr="00B06EFD" w:rsidRDefault="00321051" w:rsidP="00321051">
            <w:pPr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06E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вживає заходів щодо недопущення неправомірного розголошення у будь-який спосіб персональних даних, які було довірено, або які стали відомі у зв’язку з виконанням посадових </w:t>
            </w:r>
            <w:r w:rsidRPr="00B06EF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обов’язків. Дотримується вимог законодавства у сфері захисту персональних даних</w:t>
            </w:r>
          </w:p>
        </w:tc>
      </w:tr>
      <w:tr w:rsidR="00321051" w:rsidRPr="002C000A" w:rsidTr="00A50989">
        <w:trPr>
          <w:jc w:val="center"/>
        </w:trPr>
        <w:tc>
          <w:tcPr>
            <w:tcW w:w="3359" w:type="dxa"/>
          </w:tcPr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95" w:type="dxa"/>
          </w:tcPr>
          <w:p w:rsidR="00321051" w:rsidRPr="00AE1A12" w:rsidRDefault="00321051" w:rsidP="00321051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посадовий оклад згідно зі штатним розписом суду</w:t>
            </w:r>
          </w:p>
          <w:p w:rsidR="00321051" w:rsidRPr="00AE1A12" w:rsidRDefault="00321051" w:rsidP="00321051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1A1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321051" w:rsidRPr="002C000A" w:rsidTr="00A50989">
        <w:trPr>
          <w:jc w:val="center"/>
        </w:trPr>
        <w:tc>
          <w:tcPr>
            <w:tcW w:w="3359" w:type="dxa"/>
          </w:tcPr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95" w:type="dxa"/>
          </w:tcPr>
          <w:p w:rsidR="00321051" w:rsidRPr="002C000A" w:rsidRDefault="00321051" w:rsidP="00321051">
            <w:pPr>
              <w:numPr>
                <w:ilvl w:val="0"/>
                <w:numId w:val="1"/>
              </w:numPr>
              <w:spacing w:line="240" w:lineRule="auto"/>
              <w:ind w:left="327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безстрокове</w:t>
            </w: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призначення</w:t>
            </w:r>
          </w:p>
        </w:tc>
      </w:tr>
      <w:tr w:rsidR="00321051" w:rsidRPr="002C000A" w:rsidTr="00A50989">
        <w:trPr>
          <w:jc w:val="center"/>
        </w:trPr>
        <w:tc>
          <w:tcPr>
            <w:tcW w:w="3359" w:type="dxa"/>
          </w:tcPr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95" w:type="dxa"/>
          </w:tcPr>
          <w:p w:rsidR="00321051" w:rsidRPr="004544D3" w:rsidRDefault="00321051" w:rsidP="00321051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копія паспорта громадянина України</w:t>
            </w:r>
          </w:p>
          <w:p w:rsidR="00321051" w:rsidRPr="004544D3" w:rsidRDefault="00321051" w:rsidP="00321051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заяв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про участь у конкурсі із зазначенням основних мотивів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для зайняття посади, до якої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додається резюме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>довільн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  <w:p w:rsidR="00321051" w:rsidRPr="004544D3" w:rsidRDefault="00321051" w:rsidP="00321051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заяв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>, в якій повідомляє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те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>, що до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та на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оприлюднення відомостей стосовно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відповідно до зазначеного Закону </w:t>
            </w:r>
          </w:p>
          <w:p w:rsidR="00321051" w:rsidRPr="004544D3" w:rsidRDefault="00321051" w:rsidP="00321051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</w:rPr>
              <w:t>копію (копії) документа (документів) про освіту</w:t>
            </w:r>
          </w:p>
          <w:p w:rsidR="00321051" w:rsidRPr="004544D3" w:rsidRDefault="00321051" w:rsidP="00321051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</w:t>
            </w:r>
          </w:p>
          <w:p w:rsidR="00321051" w:rsidRPr="004544D3" w:rsidRDefault="00321051" w:rsidP="00321051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</w:rPr>
              <w:t>заповнен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особов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картк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встановленого зразка</w:t>
            </w:r>
          </w:p>
          <w:p w:rsidR="00321051" w:rsidRDefault="00321051" w:rsidP="00321051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</w:rPr>
              <w:t>деклараці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особи, уповноваженої на виконання функцій держави або місцевого самоврядування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2018 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>рік</w:t>
            </w:r>
          </w:p>
          <w:p w:rsidR="00321051" w:rsidRDefault="00321051" w:rsidP="00321051">
            <w:pPr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заява</w:t>
            </w:r>
            <w:r w:rsidRPr="003564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умента до примусового виконання</w:t>
            </w:r>
          </w:p>
          <w:p w:rsidR="00321051" w:rsidRPr="0035645C" w:rsidRDefault="00321051" w:rsidP="00A50989">
            <w:pPr>
              <w:tabs>
                <w:tab w:val="left" w:pos="32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1051" w:rsidRDefault="00321051" w:rsidP="00A50989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8E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Примітка.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Декларація особи,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уповноваженої на виконання функцій держави або місцевого самоврядування, за 2018 рік надається у вигляді роздрукованого примірника заповненої декларації на офіційному веб-сайті НАЗК 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321051" w:rsidRPr="004544D3" w:rsidRDefault="00321051" w:rsidP="00A50989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1051" w:rsidRPr="002C000A" w:rsidRDefault="00321051" w:rsidP="00A50989">
            <w:pPr>
              <w:spacing w:line="240" w:lineRule="auto"/>
              <w:ind w:left="25" w:firstLine="30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Документи для участі у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конкурсі приймаються до 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год.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00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хв.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 березня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року   </w:t>
            </w:r>
          </w:p>
        </w:tc>
      </w:tr>
      <w:tr w:rsidR="00321051" w:rsidRPr="002C000A" w:rsidTr="00A50989">
        <w:trPr>
          <w:jc w:val="center"/>
        </w:trPr>
        <w:tc>
          <w:tcPr>
            <w:tcW w:w="3359" w:type="dxa"/>
          </w:tcPr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Місце, час та д</w:t>
            </w:r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початку п</w:t>
            </w:r>
            <w:r w:rsidRPr="000F4452">
              <w:rPr>
                <w:rFonts w:ascii="Times New Roman" w:hAnsi="Times New Roman"/>
                <w:b/>
                <w:sz w:val="28"/>
                <w:szCs w:val="28"/>
              </w:rPr>
              <w:t xml:space="preserve">роведення </w:t>
            </w:r>
            <w:r w:rsidRPr="000F44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конкурсу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:rsidR="00321051" w:rsidRPr="00F96758" w:rsidRDefault="00321051" w:rsidP="00A50989">
            <w:pPr>
              <w:spacing w:after="0" w:line="240" w:lineRule="auto"/>
              <w:ind w:firstLine="5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Київський апеляційний суд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адресою: 03110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Київ, вул. Солом’янська, 2а</w:t>
            </w:r>
          </w:p>
          <w:p w:rsidR="00321051" w:rsidRPr="002C000A" w:rsidRDefault="00321051" w:rsidP="00A50989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год. 00 хв.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 березня 2019</w:t>
            </w:r>
            <w:r w:rsidRPr="00B422F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321051" w:rsidRPr="00D96E24" w:rsidTr="00A50989">
        <w:trPr>
          <w:jc w:val="center"/>
        </w:trPr>
        <w:tc>
          <w:tcPr>
            <w:tcW w:w="3359" w:type="dxa"/>
          </w:tcPr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Прізвище,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ім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телефону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5" w:type="dxa"/>
            <w:tcBorders>
              <w:bottom w:val="nil"/>
            </w:tcBorders>
          </w:tcPr>
          <w:p w:rsidR="00321051" w:rsidRDefault="00321051" w:rsidP="00A50989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Зоріч Оксана Миколаївна</w:t>
            </w:r>
          </w:p>
          <w:p w:rsidR="00321051" w:rsidRPr="00F96758" w:rsidRDefault="00321051" w:rsidP="00A50989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Смоляр Олеся Володимирівна</w:t>
            </w:r>
          </w:p>
          <w:p w:rsidR="00321051" w:rsidRPr="00F96758" w:rsidRDefault="00321051" w:rsidP="00A50989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Метляєва Ольга Сергіївна </w:t>
            </w:r>
          </w:p>
          <w:p w:rsidR="00321051" w:rsidRPr="002C000A" w:rsidRDefault="00321051" w:rsidP="00A5098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21051" w:rsidRDefault="00321051" w:rsidP="00A50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284-15-52</w:t>
            </w:r>
          </w:p>
          <w:p w:rsidR="00321051" w:rsidRPr="002C000A" w:rsidRDefault="00321051" w:rsidP="00A50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13-10</w:t>
            </w:r>
          </w:p>
          <w:p w:rsidR="00321051" w:rsidRPr="002C000A" w:rsidRDefault="00321051" w:rsidP="00A50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21051" w:rsidRPr="00D96E24" w:rsidRDefault="00711147" w:rsidP="00A5098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7" w:history="1">
              <w:r w:rsidR="00321051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uk-UA"/>
                </w:rPr>
                <w:br/>
              </w:r>
              <w:r w:rsidR="00321051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inbox</w:t>
              </w:r>
              <w:r w:rsidR="00321051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@</w:t>
              </w:r>
              <w:r w:rsidR="00321051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kia</w:t>
              </w:r>
              <w:r w:rsidR="00321051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="00321051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court</w:t>
              </w:r>
              <w:r w:rsidR="00321051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="00321051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gov</w:t>
              </w:r>
              <w:r w:rsidR="00321051"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="00321051"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ua</w:t>
              </w:r>
            </w:hyperlink>
          </w:p>
        </w:tc>
      </w:tr>
      <w:tr w:rsidR="00321051" w:rsidRPr="00D96E24" w:rsidTr="00A50989">
        <w:trPr>
          <w:jc w:val="center"/>
        </w:trPr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321051" w:rsidRPr="002C000A" w:rsidRDefault="00321051" w:rsidP="00A50989">
            <w:pPr>
              <w:spacing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1051" w:rsidRPr="002C000A" w:rsidTr="00A50989">
        <w:trPr>
          <w:jc w:val="center"/>
        </w:trPr>
        <w:tc>
          <w:tcPr>
            <w:tcW w:w="9854" w:type="dxa"/>
            <w:gridSpan w:val="2"/>
          </w:tcPr>
          <w:p w:rsidR="00321051" w:rsidRPr="002C000A" w:rsidRDefault="00321051" w:rsidP="00A509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КВАЛІФІКАЦІЙНІ </w:t>
            </w:r>
            <w:r w:rsidRPr="00C9544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</w:t>
            </w:r>
          </w:p>
        </w:tc>
      </w:tr>
      <w:tr w:rsidR="00321051" w:rsidRPr="006C0EA5" w:rsidTr="00A50989">
        <w:trPr>
          <w:jc w:val="center"/>
        </w:trPr>
        <w:tc>
          <w:tcPr>
            <w:tcW w:w="3359" w:type="dxa"/>
          </w:tcPr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Освіта</w:t>
            </w:r>
          </w:p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321051" w:rsidRPr="002C000A" w:rsidRDefault="00321051" w:rsidP="00A5098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вища, не нижче ступеня магістра за спеціальністю «Право»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або «Міжнародні відносини, суспільні комунікації та регіональні студії» або «Міжнародне право»</w:t>
            </w:r>
          </w:p>
        </w:tc>
      </w:tr>
      <w:tr w:rsidR="00321051" w:rsidRPr="002C000A" w:rsidTr="00A50989">
        <w:trPr>
          <w:jc w:val="center"/>
        </w:trPr>
        <w:tc>
          <w:tcPr>
            <w:tcW w:w="3359" w:type="dxa"/>
          </w:tcPr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Досвід роботи</w:t>
            </w:r>
          </w:p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321051" w:rsidRPr="002C000A" w:rsidRDefault="00321051" w:rsidP="00A5098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621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 посадах державної служби категорій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621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621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621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621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21051" w:rsidRPr="002C000A" w:rsidTr="00A50989">
        <w:trPr>
          <w:jc w:val="center"/>
        </w:trPr>
        <w:tc>
          <w:tcPr>
            <w:tcW w:w="3359" w:type="dxa"/>
          </w:tcPr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321051" w:rsidRPr="002C000A" w:rsidRDefault="00321051" w:rsidP="00A5098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321051" w:rsidRPr="002C000A" w:rsidTr="00A50989">
        <w:trPr>
          <w:jc w:val="center"/>
        </w:trPr>
        <w:tc>
          <w:tcPr>
            <w:tcW w:w="9854" w:type="dxa"/>
            <w:gridSpan w:val="2"/>
          </w:tcPr>
          <w:p w:rsidR="00321051" w:rsidRPr="002C000A" w:rsidRDefault="00321051" w:rsidP="00A5098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21051" w:rsidRPr="002C000A" w:rsidTr="00A50989">
        <w:trPr>
          <w:trHeight w:val="180"/>
          <w:jc w:val="center"/>
        </w:trPr>
        <w:tc>
          <w:tcPr>
            <w:tcW w:w="3359" w:type="dxa"/>
          </w:tcPr>
          <w:p w:rsidR="00321051" w:rsidRPr="00C9544B" w:rsidRDefault="00321051" w:rsidP="00A5098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5" w:type="dxa"/>
          </w:tcPr>
          <w:p w:rsidR="00321051" w:rsidRPr="006C09CF" w:rsidRDefault="00321051" w:rsidP="00A5098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21051" w:rsidRPr="002C000A" w:rsidTr="00A50989">
        <w:trPr>
          <w:trHeight w:val="142"/>
          <w:jc w:val="center"/>
        </w:trPr>
        <w:tc>
          <w:tcPr>
            <w:tcW w:w="3359" w:type="dxa"/>
          </w:tcPr>
          <w:p w:rsidR="00321051" w:rsidRPr="00BA6193" w:rsidRDefault="00321051" w:rsidP="00A509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Уміння працювати з комп'ютером</w:t>
            </w:r>
          </w:p>
        </w:tc>
        <w:tc>
          <w:tcPr>
            <w:tcW w:w="6495" w:type="dxa"/>
          </w:tcPr>
          <w:p w:rsidR="00321051" w:rsidRPr="00CD2852" w:rsidRDefault="00321051" w:rsidP="00A50989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середній рівень, програми пакету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володіння пошуковою системою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</w:tr>
      <w:tr w:rsidR="00321051" w:rsidRPr="00174FF9" w:rsidTr="00A50989">
        <w:trPr>
          <w:trHeight w:val="75"/>
          <w:jc w:val="center"/>
        </w:trPr>
        <w:tc>
          <w:tcPr>
            <w:tcW w:w="3359" w:type="dxa"/>
          </w:tcPr>
          <w:p w:rsidR="00321051" w:rsidRPr="00BA6193" w:rsidRDefault="00321051" w:rsidP="00A509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ілові якості</w:t>
            </w:r>
          </w:p>
        </w:tc>
        <w:tc>
          <w:tcPr>
            <w:tcW w:w="6495" w:type="dxa"/>
          </w:tcPr>
          <w:p w:rsidR="00321051" w:rsidRPr="001B4926" w:rsidRDefault="00321051" w:rsidP="00321051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навички контролю 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лідерські якості 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здатність концентруватися</w:t>
            </w: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деталях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дотримуватися</w:t>
            </w: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субординації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організаторські здібності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стресостійкість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</w:t>
            </w: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визначати пріоритети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327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</w:t>
            </w: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аргументовано доводити власну точку </w:t>
            </w: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зору</w:t>
            </w:r>
          </w:p>
          <w:p w:rsidR="00321051" w:rsidRPr="00CD2852" w:rsidRDefault="00321051" w:rsidP="00321051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</w:t>
            </w:r>
          </w:p>
        </w:tc>
      </w:tr>
      <w:tr w:rsidR="00321051" w:rsidRPr="002C000A" w:rsidTr="00A50989">
        <w:trPr>
          <w:trHeight w:val="557"/>
          <w:jc w:val="center"/>
        </w:trPr>
        <w:tc>
          <w:tcPr>
            <w:tcW w:w="3359" w:type="dxa"/>
          </w:tcPr>
          <w:p w:rsidR="00321051" w:rsidRPr="00BA6193" w:rsidRDefault="00321051" w:rsidP="00A509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</w:t>
            </w:r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собистісні якості</w:t>
            </w:r>
          </w:p>
        </w:tc>
        <w:tc>
          <w:tcPr>
            <w:tcW w:w="6495" w:type="dxa"/>
          </w:tcPr>
          <w:p w:rsidR="00321051" w:rsidRPr="001B4926" w:rsidRDefault="00321051" w:rsidP="00321051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інноваційність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ініціативність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готовність допомогти 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повага до інших</w:t>
            </w:r>
          </w:p>
          <w:p w:rsidR="00321051" w:rsidRPr="001B4926" w:rsidRDefault="00321051" w:rsidP="00321051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321051" w:rsidRPr="00940A0D" w:rsidRDefault="00321051" w:rsidP="00321051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</w:t>
            </w:r>
          </w:p>
        </w:tc>
      </w:tr>
      <w:tr w:rsidR="00321051" w:rsidRPr="002C000A" w:rsidTr="00A50989">
        <w:trPr>
          <w:trHeight w:val="210"/>
          <w:jc w:val="center"/>
        </w:trPr>
        <w:tc>
          <w:tcPr>
            <w:tcW w:w="9854" w:type="dxa"/>
            <w:gridSpan w:val="2"/>
            <w:vAlign w:val="center"/>
          </w:tcPr>
          <w:p w:rsidR="00321051" w:rsidRPr="00F96758" w:rsidRDefault="00321051" w:rsidP="00A50989">
            <w:pPr>
              <w:widowControl w:val="0"/>
              <w:suppressLineNumbers/>
              <w:tabs>
                <w:tab w:val="left" w:pos="309"/>
              </w:tabs>
              <w:suppressAutoHyphens/>
              <w:spacing w:line="240" w:lineRule="auto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8"/>
                <w:lang w:val="uk-UA" w:eastAsia="hi-IN" w:bidi="hi-IN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21051" w:rsidRPr="002C000A" w:rsidTr="00A50989">
        <w:trPr>
          <w:trHeight w:val="120"/>
          <w:jc w:val="center"/>
        </w:trPr>
        <w:tc>
          <w:tcPr>
            <w:tcW w:w="3359" w:type="dxa"/>
          </w:tcPr>
          <w:p w:rsidR="00321051" w:rsidRPr="00996791" w:rsidRDefault="00321051" w:rsidP="00A5098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67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5" w:type="dxa"/>
          </w:tcPr>
          <w:p w:rsidR="00321051" w:rsidRPr="00F96758" w:rsidRDefault="00321051" w:rsidP="00A5098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21051" w:rsidRPr="002C000A" w:rsidTr="00A50989">
        <w:trPr>
          <w:trHeight w:val="1065"/>
          <w:jc w:val="center"/>
        </w:trPr>
        <w:tc>
          <w:tcPr>
            <w:tcW w:w="3359" w:type="dxa"/>
          </w:tcPr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Знання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законодавства</w:t>
            </w:r>
          </w:p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321051" w:rsidRPr="002C000A" w:rsidRDefault="00321051" w:rsidP="00321051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Конституція України</w:t>
            </w:r>
          </w:p>
          <w:p w:rsidR="00321051" w:rsidRPr="002C000A" w:rsidRDefault="00321051" w:rsidP="00321051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  <w:p w:rsidR="00321051" w:rsidRPr="005576B7" w:rsidRDefault="00321051" w:rsidP="00321051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запобігання корупції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321051" w:rsidRPr="0032339F" w:rsidTr="00A50989">
        <w:trPr>
          <w:trHeight w:val="1822"/>
          <w:jc w:val="center"/>
        </w:trPr>
        <w:tc>
          <w:tcPr>
            <w:tcW w:w="3359" w:type="dxa"/>
          </w:tcPr>
          <w:p w:rsidR="00321051" w:rsidRPr="002C000A" w:rsidRDefault="00321051" w:rsidP="00A5098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95" w:type="dxa"/>
          </w:tcPr>
          <w:p w:rsidR="00321051" w:rsidRDefault="00321051" w:rsidP="00321051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судоустрій і статус суддів»</w:t>
            </w:r>
          </w:p>
          <w:p w:rsidR="00321051" w:rsidRDefault="00321051" w:rsidP="00321051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E6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звернення громадян»</w:t>
            </w:r>
          </w:p>
          <w:p w:rsidR="00321051" w:rsidRDefault="00321051" w:rsidP="00321051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захист персональних даних»</w:t>
            </w:r>
          </w:p>
          <w:p w:rsidR="00321051" w:rsidRPr="005E5E65" w:rsidRDefault="00321051" w:rsidP="00321051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E6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  <w:p w:rsidR="00321051" w:rsidRPr="005E5E65" w:rsidRDefault="00321051" w:rsidP="00321051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E6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інформацію»</w:t>
            </w:r>
          </w:p>
          <w:p w:rsidR="00321051" w:rsidRDefault="00321051" w:rsidP="00321051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E65">
              <w:rPr>
                <w:rFonts w:ascii="Times New Roman" w:hAnsi="Times New Roman"/>
                <w:sz w:val="28"/>
                <w:szCs w:val="28"/>
                <w:lang w:val="uk-UA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321051" w:rsidRDefault="00321051" w:rsidP="00321051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firstLine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C3C">
              <w:rPr>
                <w:rFonts w:ascii="Times New Roman" w:hAnsi="Times New Roman"/>
                <w:sz w:val="28"/>
                <w:szCs w:val="28"/>
                <w:lang w:val="uk-UA"/>
              </w:rPr>
              <w:t>Рішення органів суддівського самоврядування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Ради суддів України) </w:t>
            </w:r>
            <w:r w:rsidRPr="00CE4C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інформаційного наповнення і функціонування офіційних веб-сайтів загальних судів на веб-порталі судової влади України </w:t>
            </w:r>
          </w:p>
          <w:p w:rsidR="00321051" w:rsidRPr="00AA48C5" w:rsidRDefault="00321051" w:rsidP="00321051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</w:t>
            </w:r>
            <w:r w:rsidRPr="00AA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взаємодії Державної судової адміністрації України, територіальних управлінь Державної судової адміністрації України, апеляційних і місцевих судів під час прийому іноземних делегацій, груп та окремих іноземців</w:t>
            </w:r>
          </w:p>
          <w:p w:rsidR="00321051" w:rsidRPr="00F136F3" w:rsidRDefault="00321051" w:rsidP="00321051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firstLine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6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Загальні правила </w:t>
            </w:r>
            <w:r w:rsidRPr="00F136F3">
              <w:rPr>
                <w:rFonts w:ascii="Times New Roman" w:hAnsi="Times New Roman"/>
                <w:sz w:val="28"/>
                <w:szCs w:val="28"/>
              </w:rPr>
              <w:t>етично</w:t>
            </w:r>
            <w:r w:rsidRPr="00F136F3">
              <w:rPr>
                <w:rFonts w:ascii="Times New Roman" w:hAnsi="Times New Roman"/>
                <w:sz w:val="28"/>
                <w:szCs w:val="28"/>
                <w:lang w:val="uk-UA"/>
              </w:rPr>
              <w:t>ї поведінки державних службовців та посадових осіб місцевого самоврядування</w:t>
            </w:r>
          </w:p>
          <w:p w:rsidR="00321051" w:rsidRPr="00D76D27" w:rsidRDefault="00321051" w:rsidP="00321051">
            <w:pPr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5" w:hanging="4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76D27"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працівника суду</w:t>
            </w:r>
          </w:p>
        </w:tc>
      </w:tr>
    </w:tbl>
    <w:p w:rsidR="003178B3" w:rsidRDefault="003178B3" w:rsidP="006C0EA5">
      <w:pPr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sectPr w:rsidR="003178B3" w:rsidSect="009B3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2A" w:rsidRDefault="0092302A" w:rsidP="006C0EA5">
      <w:pPr>
        <w:spacing w:after="0" w:line="240" w:lineRule="auto"/>
      </w:pPr>
      <w:r>
        <w:separator/>
      </w:r>
    </w:p>
  </w:endnote>
  <w:endnote w:type="continuationSeparator" w:id="1">
    <w:p w:rsidR="0092302A" w:rsidRDefault="0092302A" w:rsidP="006C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2A" w:rsidRDefault="0092302A" w:rsidP="006C0EA5">
      <w:pPr>
        <w:spacing w:after="0" w:line="240" w:lineRule="auto"/>
      </w:pPr>
      <w:r>
        <w:separator/>
      </w:r>
    </w:p>
  </w:footnote>
  <w:footnote w:type="continuationSeparator" w:id="1">
    <w:p w:rsidR="0092302A" w:rsidRDefault="0092302A" w:rsidP="006C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54F6C"/>
    <w:multiLevelType w:val="hybridMultilevel"/>
    <w:tmpl w:val="3C6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1D8"/>
    <w:rsid w:val="00000492"/>
    <w:rsid w:val="00000781"/>
    <w:rsid w:val="00000C13"/>
    <w:rsid w:val="00001E8E"/>
    <w:rsid w:val="000043D0"/>
    <w:rsid w:val="0000516B"/>
    <w:rsid w:val="0000546A"/>
    <w:rsid w:val="00005D78"/>
    <w:rsid w:val="000060DC"/>
    <w:rsid w:val="00006B95"/>
    <w:rsid w:val="00007509"/>
    <w:rsid w:val="000077F3"/>
    <w:rsid w:val="0001077C"/>
    <w:rsid w:val="000113ED"/>
    <w:rsid w:val="0001196D"/>
    <w:rsid w:val="000120DA"/>
    <w:rsid w:val="000120DC"/>
    <w:rsid w:val="000129C7"/>
    <w:rsid w:val="00012AE2"/>
    <w:rsid w:val="00012F67"/>
    <w:rsid w:val="00014722"/>
    <w:rsid w:val="00015D8A"/>
    <w:rsid w:val="000161E6"/>
    <w:rsid w:val="000167F8"/>
    <w:rsid w:val="00016B3C"/>
    <w:rsid w:val="0002318A"/>
    <w:rsid w:val="0002322E"/>
    <w:rsid w:val="00023A59"/>
    <w:rsid w:val="0002409E"/>
    <w:rsid w:val="000242F3"/>
    <w:rsid w:val="000243A6"/>
    <w:rsid w:val="00026625"/>
    <w:rsid w:val="00026744"/>
    <w:rsid w:val="00026CC6"/>
    <w:rsid w:val="00027131"/>
    <w:rsid w:val="00027A95"/>
    <w:rsid w:val="00030D91"/>
    <w:rsid w:val="00030EC9"/>
    <w:rsid w:val="00031C7E"/>
    <w:rsid w:val="00032025"/>
    <w:rsid w:val="00032469"/>
    <w:rsid w:val="000328BF"/>
    <w:rsid w:val="00032C81"/>
    <w:rsid w:val="00032F69"/>
    <w:rsid w:val="00033501"/>
    <w:rsid w:val="00033ABB"/>
    <w:rsid w:val="00035584"/>
    <w:rsid w:val="00037DCF"/>
    <w:rsid w:val="000418F5"/>
    <w:rsid w:val="00041BD2"/>
    <w:rsid w:val="00042366"/>
    <w:rsid w:val="00043696"/>
    <w:rsid w:val="00044235"/>
    <w:rsid w:val="00045105"/>
    <w:rsid w:val="00045AFF"/>
    <w:rsid w:val="0004754B"/>
    <w:rsid w:val="0004797A"/>
    <w:rsid w:val="00047D2D"/>
    <w:rsid w:val="000506E8"/>
    <w:rsid w:val="0005227A"/>
    <w:rsid w:val="00053067"/>
    <w:rsid w:val="00054197"/>
    <w:rsid w:val="000543C7"/>
    <w:rsid w:val="00054D1B"/>
    <w:rsid w:val="00054D9C"/>
    <w:rsid w:val="00055830"/>
    <w:rsid w:val="00056094"/>
    <w:rsid w:val="000571F4"/>
    <w:rsid w:val="00057475"/>
    <w:rsid w:val="00057971"/>
    <w:rsid w:val="000579CC"/>
    <w:rsid w:val="000604FF"/>
    <w:rsid w:val="00060E28"/>
    <w:rsid w:val="00061300"/>
    <w:rsid w:val="000619C9"/>
    <w:rsid w:val="00062609"/>
    <w:rsid w:val="00063838"/>
    <w:rsid w:val="00064D99"/>
    <w:rsid w:val="000657CD"/>
    <w:rsid w:val="000679A9"/>
    <w:rsid w:val="00067C2C"/>
    <w:rsid w:val="00071BF0"/>
    <w:rsid w:val="00072221"/>
    <w:rsid w:val="0007290B"/>
    <w:rsid w:val="00073217"/>
    <w:rsid w:val="00076A3F"/>
    <w:rsid w:val="000772C1"/>
    <w:rsid w:val="0008003A"/>
    <w:rsid w:val="00080827"/>
    <w:rsid w:val="00080BAB"/>
    <w:rsid w:val="0008134E"/>
    <w:rsid w:val="000816D4"/>
    <w:rsid w:val="00081E09"/>
    <w:rsid w:val="00083A5B"/>
    <w:rsid w:val="00084061"/>
    <w:rsid w:val="000845F6"/>
    <w:rsid w:val="00084FD9"/>
    <w:rsid w:val="00087605"/>
    <w:rsid w:val="00091E76"/>
    <w:rsid w:val="000934BD"/>
    <w:rsid w:val="00093A2A"/>
    <w:rsid w:val="00093D79"/>
    <w:rsid w:val="00096F4B"/>
    <w:rsid w:val="000979B1"/>
    <w:rsid w:val="00097C4E"/>
    <w:rsid w:val="000A058A"/>
    <w:rsid w:val="000A0755"/>
    <w:rsid w:val="000A14DE"/>
    <w:rsid w:val="000A159B"/>
    <w:rsid w:val="000A1A53"/>
    <w:rsid w:val="000A1E97"/>
    <w:rsid w:val="000A31A8"/>
    <w:rsid w:val="000A3353"/>
    <w:rsid w:val="000A6C2C"/>
    <w:rsid w:val="000A6F9E"/>
    <w:rsid w:val="000A74D4"/>
    <w:rsid w:val="000A75DF"/>
    <w:rsid w:val="000B0216"/>
    <w:rsid w:val="000B132B"/>
    <w:rsid w:val="000B1593"/>
    <w:rsid w:val="000B1CB2"/>
    <w:rsid w:val="000B1FEB"/>
    <w:rsid w:val="000B2FE6"/>
    <w:rsid w:val="000B531B"/>
    <w:rsid w:val="000B5A6C"/>
    <w:rsid w:val="000B5EF5"/>
    <w:rsid w:val="000B7F47"/>
    <w:rsid w:val="000C070C"/>
    <w:rsid w:val="000C2C47"/>
    <w:rsid w:val="000C2E3C"/>
    <w:rsid w:val="000C4208"/>
    <w:rsid w:val="000C5459"/>
    <w:rsid w:val="000C7835"/>
    <w:rsid w:val="000C7B73"/>
    <w:rsid w:val="000D0A6A"/>
    <w:rsid w:val="000D1B5B"/>
    <w:rsid w:val="000D2292"/>
    <w:rsid w:val="000D22E2"/>
    <w:rsid w:val="000D26EB"/>
    <w:rsid w:val="000D2E3C"/>
    <w:rsid w:val="000D3123"/>
    <w:rsid w:val="000D314F"/>
    <w:rsid w:val="000D3B56"/>
    <w:rsid w:val="000D3C0E"/>
    <w:rsid w:val="000D40C7"/>
    <w:rsid w:val="000D41D1"/>
    <w:rsid w:val="000D4A5B"/>
    <w:rsid w:val="000D4BFC"/>
    <w:rsid w:val="000D58D9"/>
    <w:rsid w:val="000D5A8D"/>
    <w:rsid w:val="000D69BF"/>
    <w:rsid w:val="000D6ADA"/>
    <w:rsid w:val="000D7C3C"/>
    <w:rsid w:val="000E0409"/>
    <w:rsid w:val="000E22E3"/>
    <w:rsid w:val="000E231D"/>
    <w:rsid w:val="000E36F5"/>
    <w:rsid w:val="000E468B"/>
    <w:rsid w:val="000E4BB7"/>
    <w:rsid w:val="000E4CA3"/>
    <w:rsid w:val="000E6E28"/>
    <w:rsid w:val="000E6EFD"/>
    <w:rsid w:val="000E6F77"/>
    <w:rsid w:val="000E7F28"/>
    <w:rsid w:val="000F07A3"/>
    <w:rsid w:val="000F116F"/>
    <w:rsid w:val="000F2928"/>
    <w:rsid w:val="000F2A5E"/>
    <w:rsid w:val="000F307C"/>
    <w:rsid w:val="000F4A81"/>
    <w:rsid w:val="000F6DFF"/>
    <w:rsid w:val="000F6EC7"/>
    <w:rsid w:val="000F765A"/>
    <w:rsid w:val="001002B2"/>
    <w:rsid w:val="001009E3"/>
    <w:rsid w:val="00100CAC"/>
    <w:rsid w:val="0010120E"/>
    <w:rsid w:val="00102D53"/>
    <w:rsid w:val="0010358F"/>
    <w:rsid w:val="00104B77"/>
    <w:rsid w:val="00105463"/>
    <w:rsid w:val="001054DC"/>
    <w:rsid w:val="00106D1E"/>
    <w:rsid w:val="00107AD2"/>
    <w:rsid w:val="00107BDC"/>
    <w:rsid w:val="00107F21"/>
    <w:rsid w:val="0011052A"/>
    <w:rsid w:val="0011102A"/>
    <w:rsid w:val="001119F6"/>
    <w:rsid w:val="001127CE"/>
    <w:rsid w:val="00112A3E"/>
    <w:rsid w:val="001133FE"/>
    <w:rsid w:val="00113721"/>
    <w:rsid w:val="00113B61"/>
    <w:rsid w:val="00114A08"/>
    <w:rsid w:val="00114E42"/>
    <w:rsid w:val="00115969"/>
    <w:rsid w:val="001176DF"/>
    <w:rsid w:val="00117E09"/>
    <w:rsid w:val="00120FA7"/>
    <w:rsid w:val="00121193"/>
    <w:rsid w:val="00121232"/>
    <w:rsid w:val="00122664"/>
    <w:rsid w:val="00124198"/>
    <w:rsid w:val="0012434E"/>
    <w:rsid w:val="00124A8E"/>
    <w:rsid w:val="00124C9D"/>
    <w:rsid w:val="00124F56"/>
    <w:rsid w:val="001251B3"/>
    <w:rsid w:val="00125740"/>
    <w:rsid w:val="00126379"/>
    <w:rsid w:val="00126A83"/>
    <w:rsid w:val="00130329"/>
    <w:rsid w:val="001313D0"/>
    <w:rsid w:val="00131CAD"/>
    <w:rsid w:val="00132FC6"/>
    <w:rsid w:val="0013318C"/>
    <w:rsid w:val="00133ACB"/>
    <w:rsid w:val="00133BF0"/>
    <w:rsid w:val="00133FAE"/>
    <w:rsid w:val="001359CE"/>
    <w:rsid w:val="00135D96"/>
    <w:rsid w:val="0013601E"/>
    <w:rsid w:val="00136615"/>
    <w:rsid w:val="0013739B"/>
    <w:rsid w:val="00137810"/>
    <w:rsid w:val="0014016C"/>
    <w:rsid w:val="0014141F"/>
    <w:rsid w:val="00141943"/>
    <w:rsid w:val="0014293C"/>
    <w:rsid w:val="001439BD"/>
    <w:rsid w:val="001452D6"/>
    <w:rsid w:val="00145DE4"/>
    <w:rsid w:val="00150316"/>
    <w:rsid w:val="00150D13"/>
    <w:rsid w:val="0015142D"/>
    <w:rsid w:val="00152262"/>
    <w:rsid w:val="001529B0"/>
    <w:rsid w:val="00152D13"/>
    <w:rsid w:val="00153712"/>
    <w:rsid w:val="00153EB1"/>
    <w:rsid w:val="00154819"/>
    <w:rsid w:val="00155147"/>
    <w:rsid w:val="001555C5"/>
    <w:rsid w:val="00155607"/>
    <w:rsid w:val="001568AC"/>
    <w:rsid w:val="00156C8F"/>
    <w:rsid w:val="0015797C"/>
    <w:rsid w:val="00157C0E"/>
    <w:rsid w:val="0016061E"/>
    <w:rsid w:val="00160670"/>
    <w:rsid w:val="00161580"/>
    <w:rsid w:val="001617AD"/>
    <w:rsid w:val="001629C8"/>
    <w:rsid w:val="00164231"/>
    <w:rsid w:val="00164FE7"/>
    <w:rsid w:val="00166A48"/>
    <w:rsid w:val="00167069"/>
    <w:rsid w:val="00167A67"/>
    <w:rsid w:val="00167DA9"/>
    <w:rsid w:val="00171069"/>
    <w:rsid w:val="001717EB"/>
    <w:rsid w:val="00171E70"/>
    <w:rsid w:val="00173D6B"/>
    <w:rsid w:val="00173F13"/>
    <w:rsid w:val="00173F4C"/>
    <w:rsid w:val="00174834"/>
    <w:rsid w:val="00174D95"/>
    <w:rsid w:val="00174DB7"/>
    <w:rsid w:val="00175CE3"/>
    <w:rsid w:val="00176325"/>
    <w:rsid w:val="00176A42"/>
    <w:rsid w:val="0017726F"/>
    <w:rsid w:val="0017738F"/>
    <w:rsid w:val="001816D0"/>
    <w:rsid w:val="001816DC"/>
    <w:rsid w:val="0018254F"/>
    <w:rsid w:val="00184539"/>
    <w:rsid w:val="00184D00"/>
    <w:rsid w:val="00186B09"/>
    <w:rsid w:val="0018766D"/>
    <w:rsid w:val="00187860"/>
    <w:rsid w:val="001909F8"/>
    <w:rsid w:val="00191687"/>
    <w:rsid w:val="00194808"/>
    <w:rsid w:val="00194844"/>
    <w:rsid w:val="00194B6F"/>
    <w:rsid w:val="001965FE"/>
    <w:rsid w:val="00196DE4"/>
    <w:rsid w:val="001A13C6"/>
    <w:rsid w:val="001A15FC"/>
    <w:rsid w:val="001A2334"/>
    <w:rsid w:val="001A33CA"/>
    <w:rsid w:val="001A397B"/>
    <w:rsid w:val="001A3D33"/>
    <w:rsid w:val="001A42A2"/>
    <w:rsid w:val="001A55CB"/>
    <w:rsid w:val="001A6923"/>
    <w:rsid w:val="001B0B5C"/>
    <w:rsid w:val="001B1D6E"/>
    <w:rsid w:val="001B35A2"/>
    <w:rsid w:val="001B3B18"/>
    <w:rsid w:val="001B3DDE"/>
    <w:rsid w:val="001B46FF"/>
    <w:rsid w:val="001B48C7"/>
    <w:rsid w:val="001B48D8"/>
    <w:rsid w:val="001B4B41"/>
    <w:rsid w:val="001B57DF"/>
    <w:rsid w:val="001B630E"/>
    <w:rsid w:val="001B7176"/>
    <w:rsid w:val="001C06AF"/>
    <w:rsid w:val="001C0833"/>
    <w:rsid w:val="001C08D7"/>
    <w:rsid w:val="001C158E"/>
    <w:rsid w:val="001C2033"/>
    <w:rsid w:val="001C2060"/>
    <w:rsid w:val="001C46A4"/>
    <w:rsid w:val="001C4846"/>
    <w:rsid w:val="001C4E12"/>
    <w:rsid w:val="001D00EE"/>
    <w:rsid w:val="001D08FA"/>
    <w:rsid w:val="001D0D1B"/>
    <w:rsid w:val="001D19F4"/>
    <w:rsid w:val="001D1E3D"/>
    <w:rsid w:val="001D3263"/>
    <w:rsid w:val="001D3F39"/>
    <w:rsid w:val="001D408B"/>
    <w:rsid w:val="001D4416"/>
    <w:rsid w:val="001D44B9"/>
    <w:rsid w:val="001D46B5"/>
    <w:rsid w:val="001D5487"/>
    <w:rsid w:val="001D5A25"/>
    <w:rsid w:val="001D6734"/>
    <w:rsid w:val="001E1A86"/>
    <w:rsid w:val="001E22F9"/>
    <w:rsid w:val="001E2C92"/>
    <w:rsid w:val="001E5622"/>
    <w:rsid w:val="001E663C"/>
    <w:rsid w:val="001E6816"/>
    <w:rsid w:val="001E79A7"/>
    <w:rsid w:val="001F0112"/>
    <w:rsid w:val="001F106B"/>
    <w:rsid w:val="001F1362"/>
    <w:rsid w:val="001F28A5"/>
    <w:rsid w:val="001F2D49"/>
    <w:rsid w:val="001F3444"/>
    <w:rsid w:val="001F48B9"/>
    <w:rsid w:val="001F4D23"/>
    <w:rsid w:val="001F5126"/>
    <w:rsid w:val="001F590C"/>
    <w:rsid w:val="001F5E84"/>
    <w:rsid w:val="001F60DD"/>
    <w:rsid w:val="001F6A8F"/>
    <w:rsid w:val="001F6E6D"/>
    <w:rsid w:val="001F7114"/>
    <w:rsid w:val="001F726B"/>
    <w:rsid w:val="001F7B01"/>
    <w:rsid w:val="002006C0"/>
    <w:rsid w:val="00200CFF"/>
    <w:rsid w:val="0020212C"/>
    <w:rsid w:val="00202766"/>
    <w:rsid w:val="00203AA8"/>
    <w:rsid w:val="00205C87"/>
    <w:rsid w:val="00210E54"/>
    <w:rsid w:val="002121B7"/>
    <w:rsid w:val="0021232B"/>
    <w:rsid w:val="0021325A"/>
    <w:rsid w:val="00214773"/>
    <w:rsid w:val="002156C8"/>
    <w:rsid w:val="00215CAA"/>
    <w:rsid w:val="00216707"/>
    <w:rsid w:val="00221353"/>
    <w:rsid w:val="00221ADF"/>
    <w:rsid w:val="00221BED"/>
    <w:rsid w:val="00221DF0"/>
    <w:rsid w:val="00223115"/>
    <w:rsid w:val="00225893"/>
    <w:rsid w:val="00226385"/>
    <w:rsid w:val="00226BB4"/>
    <w:rsid w:val="0023071C"/>
    <w:rsid w:val="0023114F"/>
    <w:rsid w:val="00231D2D"/>
    <w:rsid w:val="00232E89"/>
    <w:rsid w:val="00232E8A"/>
    <w:rsid w:val="0023384C"/>
    <w:rsid w:val="002355A8"/>
    <w:rsid w:val="002401D1"/>
    <w:rsid w:val="00240456"/>
    <w:rsid w:val="00241AA1"/>
    <w:rsid w:val="0024336B"/>
    <w:rsid w:val="00244276"/>
    <w:rsid w:val="00245B22"/>
    <w:rsid w:val="002470C0"/>
    <w:rsid w:val="002478E3"/>
    <w:rsid w:val="00247B92"/>
    <w:rsid w:val="0025074B"/>
    <w:rsid w:val="00250A62"/>
    <w:rsid w:val="00250B27"/>
    <w:rsid w:val="002535C9"/>
    <w:rsid w:val="002548ED"/>
    <w:rsid w:val="00254D37"/>
    <w:rsid w:val="00255174"/>
    <w:rsid w:val="002564B9"/>
    <w:rsid w:val="0025694F"/>
    <w:rsid w:val="00256EA5"/>
    <w:rsid w:val="002621F0"/>
    <w:rsid w:val="00262C5F"/>
    <w:rsid w:val="00262FEC"/>
    <w:rsid w:val="002642C9"/>
    <w:rsid w:val="002648A3"/>
    <w:rsid w:val="00264AE3"/>
    <w:rsid w:val="00264EF4"/>
    <w:rsid w:val="002650C8"/>
    <w:rsid w:val="002653DB"/>
    <w:rsid w:val="0026718A"/>
    <w:rsid w:val="002673B9"/>
    <w:rsid w:val="00271077"/>
    <w:rsid w:val="00271693"/>
    <w:rsid w:val="00271BA4"/>
    <w:rsid w:val="00271BB1"/>
    <w:rsid w:val="00272F51"/>
    <w:rsid w:val="00273F72"/>
    <w:rsid w:val="0027571F"/>
    <w:rsid w:val="00276A2A"/>
    <w:rsid w:val="00276DD1"/>
    <w:rsid w:val="002832F8"/>
    <w:rsid w:val="002836B2"/>
    <w:rsid w:val="00284D5D"/>
    <w:rsid w:val="002860F9"/>
    <w:rsid w:val="00286653"/>
    <w:rsid w:val="0028666A"/>
    <w:rsid w:val="00286C4F"/>
    <w:rsid w:val="0028780C"/>
    <w:rsid w:val="0029044F"/>
    <w:rsid w:val="00291C84"/>
    <w:rsid w:val="00292D54"/>
    <w:rsid w:val="00292D85"/>
    <w:rsid w:val="0029306C"/>
    <w:rsid w:val="00293087"/>
    <w:rsid w:val="002931BD"/>
    <w:rsid w:val="002932FD"/>
    <w:rsid w:val="002935F9"/>
    <w:rsid w:val="00293A33"/>
    <w:rsid w:val="00293EAD"/>
    <w:rsid w:val="00294F01"/>
    <w:rsid w:val="0029504C"/>
    <w:rsid w:val="002956FB"/>
    <w:rsid w:val="00296FD5"/>
    <w:rsid w:val="00297B59"/>
    <w:rsid w:val="002A12B5"/>
    <w:rsid w:val="002A14AA"/>
    <w:rsid w:val="002A1962"/>
    <w:rsid w:val="002A3192"/>
    <w:rsid w:val="002A4348"/>
    <w:rsid w:val="002A436E"/>
    <w:rsid w:val="002A541A"/>
    <w:rsid w:val="002A5665"/>
    <w:rsid w:val="002A754F"/>
    <w:rsid w:val="002A767F"/>
    <w:rsid w:val="002A7A69"/>
    <w:rsid w:val="002B2112"/>
    <w:rsid w:val="002B2351"/>
    <w:rsid w:val="002B2677"/>
    <w:rsid w:val="002B563E"/>
    <w:rsid w:val="002B5E99"/>
    <w:rsid w:val="002B66B2"/>
    <w:rsid w:val="002C0FA7"/>
    <w:rsid w:val="002C162F"/>
    <w:rsid w:val="002C1F7B"/>
    <w:rsid w:val="002C2E12"/>
    <w:rsid w:val="002C2F35"/>
    <w:rsid w:val="002C3473"/>
    <w:rsid w:val="002C54E2"/>
    <w:rsid w:val="002C5543"/>
    <w:rsid w:val="002C5555"/>
    <w:rsid w:val="002D127D"/>
    <w:rsid w:val="002D13DB"/>
    <w:rsid w:val="002D1F68"/>
    <w:rsid w:val="002D565A"/>
    <w:rsid w:val="002D5A87"/>
    <w:rsid w:val="002D5D61"/>
    <w:rsid w:val="002D5EC0"/>
    <w:rsid w:val="002D6458"/>
    <w:rsid w:val="002D77EE"/>
    <w:rsid w:val="002E09A8"/>
    <w:rsid w:val="002E0BE1"/>
    <w:rsid w:val="002E0CC9"/>
    <w:rsid w:val="002E173E"/>
    <w:rsid w:val="002E1AA7"/>
    <w:rsid w:val="002E1F1E"/>
    <w:rsid w:val="002E375A"/>
    <w:rsid w:val="002E3FC2"/>
    <w:rsid w:val="002E41DA"/>
    <w:rsid w:val="002E41ED"/>
    <w:rsid w:val="002E46EC"/>
    <w:rsid w:val="002E47D3"/>
    <w:rsid w:val="002E5293"/>
    <w:rsid w:val="002E6B9D"/>
    <w:rsid w:val="002E6D13"/>
    <w:rsid w:val="002E6E6D"/>
    <w:rsid w:val="002E74F6"/>
    <w:rsid w:val="002F004B"/>
    <w:rsid w:val="002F043E"/>
    <w:rsid w:val="002F255C"/>
    <w:rsid w:val="002F258F"/>
    <w:rsid w:val="002F3387"/>
    <w:rsid w:val="002F3EF8"/>
    <w:rsid w:val="002F42F4"/>
    <w:rsid w:val="00300404"/>
    <w:rsid w:val="00300B6B"/>
    <w:rsid w:val="003011F1"/>
    <w:rsid w:val="00301615"/>
    <w:rsid w:val="003037FB"/>
    <w:rsid w:val="0030411E"/>
    <w:rsid w:val="00304599"/>
    <w:rsid w:val="00304818"/>
    <w:rsid w:val="0030580B"/>
    <w:rsid w:val="00305A5A"/>
    <w:rsid w:val="00307AB2"/>
    <w:rsid w:val="00310E3C"/>
    <w:rsid w:val="00313BB4"/>
    <w:rsid w:val="00314033"/>
    <w:rsid w:val="00314092"/>
    <w:rsid w:val="00314AEE"/>
    <w:rsid w:val="00314DC5"/>
    <w:rsid w:val="00316AA7"/>
    <w:rsid w:val="00316E2B"/>
    <w:rsid w:val="003178AD"/>
    <w:rsid w:val="003178B3"/>
    <w:rsid w:val="00317C0C"/>
    <w:rsid w:val="00321051"/>
    <w:rsid w:val="0032210A"/>
    <w:rsid w:val="00322C2B"/>
    <w:rsid w:val="00323374"/>
    <w:rsid w:val="00323EA5"/>
    <w:rsid w:val="003240CD"/>
    <w:rsid w:val="003251BC"/>
    <w:rsid w:val="00325E56"/>
    <w:rsid w:val="00331123"/>
    <w:rsid w:val="00333EA6"/>
    <w:rsid w:val="00334605"/>
    <w:rsid w:val="003351CD"/>
    <w:rsid w:val="00335539"/>
    <w:rsid w:val="0033593E"/>
    <w:rsid w:val="00336335"/>
    <w:rsid w:val="00336608"/>
    <w:rsid w:val="003376D8"/>
    <w:rsid w:val="0033792D"/>
    <w:rsid w:val="003401AA"/>
    <w:rsid w:val="00340DCE"/>
    <w:rsid w:val="0034121D"/>
    <w:rsid w:val="003412C1"/>
    <w:rsid w:val="00342569"/>
    <w:rsid w:val="00342AEB"/>
    <w:rsid w:val="00342D65"/>
    <w:rsid w:val="00344154"/>
    <w:rsid w:val="003448D3"/>
    <w:rsid w:val="00344EAE"/>
    <w:rsid w:val="00345C1B"/>
    <w:rsid w:val="00346A0A"/>
    <w:rsid w:val="003474CD"/>
    <w:rsid w:val="00351156"/>
    <w:rsid w:val="00351BD6"/>
    <w:rsid w:val="003527B5"/>
    <w:rsid w:val="003528FE"/>
    <w:rsid w:val="00354DA4"/>
    <w:rsid w:val="0035734E"/>
    <w:rsid w:val="00357D2D"/>
    <w:rsid w:val="003611AC"/>
    <w:rsid w:val="003611C3"/>
    <w:rsid w:val="0036168D"/>
    <w:rsid w:val="003616DC"/>
    <w:rsid w:val="00364212"/>
    <w:rsid w:val="0036427B"/>
    <w:rsid w:val="00364AEA"/>
    <w:rsid w:val="00364AFC"/>
    <w:rsid w:val="0036509C"/>
    <w:rsid w:val="003650DC"/>
    <w:rsid w:val="00367209"/>
    <w:rsid w:val="003702B1"/>
    <w:rsid w:val="00370328"/>
    <w:rsid w:val="00370DE8"/>
    <w:rsid w:val="00371C0A"/>
    <w:rsid w:val="00372DD0"/>
    <w:rsid w:val="0037318F"/>
    <w:rsid w:val="003732DE"/>
    <w:rsid w:val="0037397C"/>
    <w:rsid w:val="003749E6"/>
    <w:rsid w:val="00374BC3"/>
    <w:rsid w:val="00376DE1"/>
    <w:rsid w:val="00376FFE"/>
    <w:rsid w:val="003779DA"/>
    <w:rsid w:val="00377C4E"/>
    <w:rsid w:val="0038111F"/>
    <w:rsid w:val="00381205"/>
    <w:rsid w:val="00381E4D"/>
    <w:rsid w:val="003824F8"/>
    <w:rsid w:val="003826F0"/>
    <w:rsid w:val="00383AE3"/>
    <w:rsid w:val="00383DD1"/>
    <w:rsid w:val="0038598B"/>
    <w:rsid w:val="00385D55"/>
    <w:rsid w:val="003860B9"/>
    <w:rsid w:val="003869DA"/>
    <w:rsid w:val="00386AF9"/>
    <w:rsid w:val="00387D59"/>
    <w:rsid w:val="00390091"/>
    <w:rsid w:val="003906F9"/>
    <w:rsid w:val="00390D93"/>
    <w:rsid w:val="00390DF7"/>
    <w:rsid w:val="00390F6F"/>
    <w:rsid w:val="00391044"/>
    <w:rsid w:val="003913E1"/>
    <w:rsid w:val="003916ED"/>
    <w:rsid w:val="00393043"/>
    <w:rsid w:val="0039446C"/>
    <w:rsid w:val="0039640E"/>
    <w:rsid w:val="003971E1"/>
    <w:rsid w:val="003A03F9"/>
    <w:rsid w:val="003A2DFB"/>
    <w:rsid w:val="003A393B"/>
    <w:rsid w:val="003A3A18"/>
    <w:rsid w:val="003A41D1"/>
    <w:rsid w:val="003A5786"/>
    <w:rsid w:val="003A5CED"/>
    <w:rsid w:val="003A65E1"/>
    <w:rsid w:val="003A7984"/>
    <w:rsid w:val="003B05BD"/>
    <w:rsid w:val="003B0E31"/>
    <w:rsid w:val="003B1B91"/>
    <w:rsid w:val="003B42F2"/>
    <w:rsid w:val="003B4672"/>
    <w:rsid w:val="003B4703"/>
    <w:rsid w:val="003B4717"/>
    <w:rsid w:val="003B61AE"/>
    <w:rsid w:val="003B708D"/>
    <w:rsid w:val="003B7401"/>
    <w:rsid w:val="003B767C"/>
    <w:rsid w:val="003B7C90"/>
    <w:rsid w:val="003C0CDB"/>
    <w:rsid w:val="003C288C"/>
    <w:rsid w:val="003C350F"/>
    <w:rsid w:val="003C5C82"/>
    <w:rsid w:val="003C6345"/>
    <w:rsid w:val="003C70F9"/>
    <w:rsid w:val="003C7749"/>
    <w:rsid w:val="003C7EF2"/>
    <w:rsid w:val="003D0419"/>
    <w:rsid w:val="003D2277"/>
    <w:rsid w:val="003D4CE8"/>
    <w:rsid w:val="003D5952"/>
    <w:rsid w:val="003D5AA4"/>
    <w:rsid w:val="003D5BF3"/>
    <w:rsid w:val="003D6B30"/>
    <w:rsid w:val="003D6F0C"/>
    <w:rsid w:val="003D7AB5"/>
    <w:rsid w:val="003D7B8E"/>
    <w:rsid w:val="003D7F72"/>
    <w:rsid w:val="003E007C"/>
    <w:rsid w:val="003E0872"/>
    <w:rsid w:val="003E2D7A"/>
    <w:rsid w:val="003E313F"/>
    <w:rsid w:val="003E3898"/>
    <w:rsid w:val="003E4DD7"/>
    <w:rsid w:val="003E6230"/>
    <w:rsid w:val="003E6D88"/>
    <w:rsid w:val="003F0588"/>
    <w:rsid w:val="003F1F3F"/>
    <w:rsid w:val="003F2092"/>
    <w:rsid w:val="003F297C"/>
    <w:rsid w:val="003F29A1"/>
    <w:rsid w:val="003F2E1D"/>
    <w:rsid w:val="003F2F1F"/>
    <w:rsid w:val="003F42B1"/>
    <w:rsid w:val="003F45C8"/>
    <w:rsid w:val="003F5ACC"/>
    <w:rsid w:val="003F65F5"/>
    <w:rsid w:val="003F662E"/>
    <w:rsid w:val="003F6862"/>
    <w:rsid w:val="003F7A75"/>
    <w:rsid w:val="004015D1"/>
    <w:rsid w:val="00401CB1"/>
    <w:rsid w:val="00401F57"/>
    <w:rsid w:val="004048E8"/>
    <w:rsid w:val="00404961"/>
    <w:rsid w:val="00404ED8"/>
    <w:rsid w:val="0040773F"/>
    <w:rsid w:val="00407BF2"/>
    <w:rsid w:val="00410FB5"/>
    <w:rsid w:val="004120D0"/>
    <w:rsid w:val="004125E6"/>
    <w:rsid w:val="004128B2"/>
    <w:rsid w:val="00412C3D"/>
    <w:rsid w:val="004136CE"/>
    <w:rsid w:val="00413791"/>
    <w:rsid w:val="00416176"/>
    <w:rsid w:val="0041751C"/>
    <w:rsid w:val="004175E8"/>
    <w:rsid w:val="00417929"/>
    <w:rsid w:val="0042061D"/>
    <w:rsid w:val="00420EBD"/>
    <w:rsid w:val="00421191"/>
    <w:rsid w:val="00421CBA"/>
    <w:rsid w:val="00422CB7"/>
    <w:rsid w:val="00424355"/>
    <w:rsid w:val="00424E0E"/>
    <w:rsid w:val="0042564A"/>
    <w:rsid w:val="004266E9"/>
    <w:rsid w:val="00426B21"/>
    <w:rsid w:val="00426BA4"/>
    <w:rsid w:val="00427D09"/>
    <w:rsid w:val="00431C94"/>
    <w:rsid w:val="00432B13"/>
    <w:rsid w:val="00432F27"/>
    <w:rsid w:val="004330ED"/>
    <w:rsid w:val="00434137"/>
    <w:rsid w:val="0043443F"/>
    <w:rsid w:val="00434A29"/>
    <w:rsid w:val="0043506B"/>
    <w:rsid w:val="00435803"/>
    <w:rsid w:val="0043589C"/>
    <w:rsid w:val="00435B81"/>
    <w:rsid w:val="004364E9"/>
    <w:rsid w:val="0044011F"/>
    <w:rsid w:val="004419C8"/>
    <w:rsid w:val="004428BF"/>
    <w:rsid w:val="0044535D"/>
    <w:rsid w:val="0044557B"/>
    <w:rsid w:val="00445FAC"/>
    <w:rsid w:val="004470AC"/>
    <w:rsid w:val="00447B34"/>
    <w:rsid w:val="004506EE"/>
    <w:rsid w:val="0045096D"/>
    <w:rsid w:val="00450E8C"/>
    <w:rsid w:val="004511C9"/>
    <w:rsid w:val="0045188E"/>
    <w:rsid w:val="00451AA1"/>
    <w:rsid w:val="00452CE6"/>
    <w:rsid w:val="00453CE2"/>
    <w:rsid w:val="004547E6"/>
    <w:rsid w:val="00455A3C"/>
    <w:rsid w:val="00456083"/>
    <w:rsid w:val="00456EE1"/>
    <w:rsid w:val="0045725C"/>
    <w:rsid w:val="00462097"/>
    <w:rsid w:val="00462B74"/>
    <w:rsid w:val="00462D90"/>
    <w:rsid w:val="004634B0"/>
    <w:rsid w:val="004643DE"/>
    <w:rsid w:val="00464510"/>
    <w:rsid w:val="00464932"/>
    <w:rsid w:val="004656DE"/>
    <w:rsid w:val="0046634E"/>
    <w:rsid w:val="004664ED"/>
    <w:rsid w:val="00466906"/>
    <w:rsid w:val="00466D96"/>
    <w:rsid w:val="00467341"/>
    <w:rsid w:val="00467C08"/>
    <w:rsid w:val="004709EE"/>
    <w:rsid w:val="004718D1"/>
    <w:rsid w:val="00471D88"/>
    <w:rsid w:val="00473FD0"/>
    <w:rsid w:val="00474FCD"/>
    <w:rsid w:val="0047584E"/>
    <w:rsid w:val="00476F78"/>
    <w:rsid w:val="0047758C"/>
    <w:rsid w:val="00477623"/>
    <w:rsid w:val="004811D3"/>
    <w:rsid w:val="00481BCA"/>
    <w:rsid w:val="00482E6E"/>
    <w:rsid w:val="00483715"/>
    <w:rsid w:val="00485E38"/>
    <w:rsid w:val="00487461"/>
    <w:rsid w:val="00490136"/>
    <w:rsid w:val="00491266"/>
    <w:rsid w:val="00493BA8"/>
    <w:rsid w:val="0049413D"/>
    <w:rsid w:val="00494382"/>
    <w:rsid w:val="004949C9"/>
    <w:rsid w:val="00495016"/>
    <w:rsid w:val="004954BF"/>
    <w:rsid w:val="0049774D"/>
    <w:rsid w:val="004A0048"/>
    <w:rsid w:val="004A0852"/>
    <w:rsid w:val="004A10C6"/>
    <w:rsid w:val="004A11BD"/>
    <w:rsid w:val="004A338C"/>
    <w:rsid w:val="004A3E6F"/>
    <w:rsid w:val="004A3FA9"/>
    <w:rsid w:val="004A7B6D"/>
    <w:rsid w:val="004B040A"/>
    <w:rsid w:val="004B091A"/>
    <w:rsid w:val="004B1914"/>
    <w:rsid w:val="004B1CA6"/>
    <w:rsid w:val="004B1FC2"/>
    <w:rsid w:val="004B2C22"/>
    <w:rsid w:val="004B2E6D"/>
    <w:rsid w:val="004B438C"/>
    <w:rsid w:val="004B4CC2"/>
    <w:rsid w:val="004B4F80"/>
    <w:rsid w:val="004B53B5"/>
    <w:rsid w:val="004B590E"/>
    <w:rsid w:val="004B5E78"/>
    <w:rsid w:val="004B64B9"/>
    <w:rsid w:val="004B6755"/>
    <w:rsid w:val="004C009F"/>
    <w:rsid w:val="004C01D8"/>
    <w:rsid w:val="004C483C"/>
    <w:rsid w:val="004C724C"/>
    <w:rsid w:val="004D0190"/>
    <w:rsid w:val="004D0456"/>
    <w:rsid w:val="004D0B8B"/>
    <w:rsid w:val="004D0C95"/>
    <w:rsid w:val="004D11D7"/>
    <w:rsid w:val="004D3038"/>
    <w:rsid w:val="004D4821"/>
    <w:rsid w:val="004D5C12"/>
    <w:rsid w:val="004D68A3"/>
    <w:rsid w:val="004D6FCC"/>
    <w:rsid w:val="004D7CCC"/>
    <w:rsid w:val="004E04F0"/>
    <w:rsid w:val="004E1C49"/>
    <w:rsid w:val="004E5D78"/>
    <w:rsid w:val="004E5DB3"/>
    <w:rsid w:val="004E6CBB"/>
    <w:rsid w:val="004F0E7E"/>
    <w:rsid w:val="004F11EA"/>
    <w:rsid w:val="004F15A2"/>
    <w:rsid w:val="004F163A"/>
    <w:rsid w:val="004F1CA9"/>
    <w:rsid w:val="004F1FA0"/>
    <w:rsid w:val="004F2861"/>
    <w:rsid w:val="004F2A79"/>
    <w:rsid w:val="004F37C3"/>
    <w:rsid w:val="004F396A"/>
    <w:rsid w:val="004F4397"/>
    <w:rsid w:val="004F55B9"/>
    <w:rsid w:val="004F7A24"/>
    <w:rsid w:val="00500C00"/>
    <w:rsid w:val="00500EAD"/>
    <w:rsid w:val="00501EC9"/>
    <w:rsid w:val="005025CD"/>
    <w:rsid w:val="00503CB3"/>
    <w:rsid w:val="00504329"/>
    <w:rsid w:val="005048B9"/>
    <w:rsid w:val="0050581C"/>
    <w:rsid w:val="00505F47"/>
    <w:rsid w:val="005064DE"/>
    <w:rsid w:val="005076F8"/>
    <w:rsid w:val="00507D0A"/>
    <w:rsid w:val="00510E73"/>
    <w:rsid w:val="00511280"/>
    <w:rsid w:val="00511465"/>
    <w:rsid w:val="00511851"/>
    <w:rsid w:val="00512988"/>
    <w:rsid w:val="0051305D"/>
    <w:rsid w:val="00513445"/>
    <w:rsid w:val="005153B0"/>
    <w:rsid w:val="00515429"/>
    <w:rsid w:val="00515709"/>
    <w:rsid w:val="00515AD9"/>
    <w:rsid w:val="00515B9B"/>
    <w:rsid w:val="00515CB8"/>
    <w:rsid w:val="005160FA"/>
    <w:rsid w:val="005162A2"/>
    <w:rsid w:val="005163A1"/>
    <w:rsid w:val="00516AE0"/>
    <w:rsid w:val="00516B7D"/>
    <w:rsid w:val="00516C76"/>
    <w:rsid w:val="005176C6"/>
    <w:rsid w:val="00520971"/>
    <w:rsid w:val="00522161"/>
    <w:rsid w:val="00522274"/>
    <w:rsid w:val="0052276A"/>
    <w:rsid w:val="00522A99"/>
    <w:rsid w:val="00524B49"/>
    <w:rsid w:val="00525339"/>
    <w:rsid w:val="00525426"/>
    <w:rsid w:val="005262B0"/>
    <w:rsid w:val="0052767B"/>
    <w:rsid w:val="00527761"/>
    <w:rsid w:val="0053012F"/>
    <w:rsid w:val="005318CD"/>
    <w:rsid w:val="00531BCF"/>
    <w:rsid w:val="00531D6D"/>
    <w:rsid w:val="00533CB7"/>
    <w:rsid w:val="00535864"/>
    <w:rsid w:val="00535934"/>
    <w:rsid w:val="00535EF4"/>
    <w:rsid w:val="00536EB3"/>
    <w:rsid w:val="00537970"/>
    <w:rsid w:val="0054090D"/>
    <w:rsid w:val="005415A5"/>
    <w:rsid w:val="005442F8"/>
    <w:rsid w:val="00544548"/>
    <w:rsid w:val="00544B34"/>
    <w:rsid w:val="00545B9D"/>
    <w:rsid w:val="005460DC"/>
    <w:rsid w:val="00546E3F"/>
    <w:rsid w:val="00547D26"/>
    <w:rsid w:val="005502E7"/>
    <w:rsid w:val="00550B5C"/>
    <w:rsid w:val="00551794"/>
    <w:rsid w:val="00551BD1"/>
    <w:rsid w:val="0055413A"/>
    <w:rsid w:val="0055499C"/>
    <w:rsid w:val="00554C6D"/>
    <w:rsid w:val="005551C9"/>
    <w:rsid w:val="00555C92"/>
    <w:rsid w:val="0055617B"/>
    <w:rsid w:val="0055639D"/>
    <w:rsid w:val="005570A2"/>
    <w:rsid w:val="00562F34"/>
    <w:rsid w:val="00563D77"/>
    <w:rsid w:val="00564C58"/>
    <w:rsid w:val="00565A2D"/>
    <w:rsid w:val="00565AE3"/>
    <w:rsid w:val="00566D75"/>
    <w:rsid w:val="005671EC"/>
    <w:rsid w:val="005701BC"/>
    <w:rsid w:val="00571434"/>
    <w:rsid w:val="00571B38"/>
    <w:rsid w:val="0057211F"/>
    <w:rsid w:val="00572BB2"/>
    <w:rsid w:val="00572C42"/>
    <w:rsid w:val="00572F54"/>
    <w:rsid w:val="00573C88"/>
    <w:rsid w:val="005750E9"/>
    <w:rsid w:val="00575128"/>
    <w:rsid w:val="00575523"/>
    <w:rsid w:val="005762D3"/>
    <w:rsid w:val="005804A4"/>
    <w:rsid w:val="005809BA"/>
    <w:rsid w:val="00580CFF"/>
    <w:rsid w:val="0058123B"/>
    <w:rsid w:val="00581A48"/>
    <w:rsid w:val="0058328D"/>
    <w:rsid w:val="00584892"/>
    <w:rsid w:val="00585CF5"/>
    <w:rsid w:val="00585DE0"/>
    <w:rsid w:val="00586FAC"/>
    <w:rsid w:val="00590C73"/>
    <w:rsid w:val="00591399"/>
    <w:rsid w:val="00591590"/>
    <w:rsid w:val="0059337B"/>
    <w:rsid w:val="0059473E"/>
    <w:rsid w:val="00594E30"/>
    <w:rsid w:val="005A00C7"/>
    <w:rsid w:val="005A0BFC"/>
    <w:rsid w:val="005A0E74"/>
    <w:rsid w:val="005A4D81"/>
    <w:rsid w:val="005A5CA7"/>
    <w:rsid w:val="005A681F"/>
    <w:rsid w:val="005A6921"/>
    <w:rsid w:val="005A7A0B"/>
    <w:rsid w:val="005B083B"/>
    <w:rsid w:val="005B0DF1"/>
    <w:rsid w:val="005B127C"/>
    <w:rsid w:val="005B229D"/>
    <w:rsid w:val="005B232B"/>
    <w:rsid w:val="005B2CEF"/>
    <w:rsid w:val="005B3499"/>
    <w:rsid w:val="005B3760"/>
    <w:rsid w:val="005B450E"/>
    <w:rsid w:val="005B68BA"/>
    <w:rsid w:val="005B72C6"/>
    <w:rsid w:val="005C04C8"/>
    <w:rsid w:val="005C1D49"/>
    <w:rsid w:val="005C1DAB"/>
    <w:rsid w:val="005C239E"/>
    <w:rsid w:val="005C2EF6"/>
    <w:rsid w:val="005C394F"/>
    <w:rsid w:val="005C533D"/>
    <w:rsid w:val="005C5D03"/>
    <w:rsid w:val="005C6A95"/>
    <w:rsid w:val="005C7624"/>
    <w:rsid w:val="005D2B8D"/>
    <w:rsid w:val="005D3377"/>
    <w:rsid w:val="005D3B17"/>
    <w:rsid w:val="005D3DDC"/>
    <w:rsid w:val="005D5E43"/>
    <w:rsid w:val="005D639C"/>
    <w:rsid w:val="005D6493"/>
    <w:rsid w:val="005D73C2"/>
    <w:rsid w:val="005D7603"/>
    <w:rsid w:val="005D769D"/>
    <w:rsid w:val="005D76DD"/>
    <w:rsid w:val="005E1460"/>
    <w:rsid w:val="005E1D6C"/>
    <w:rsid w:val="005E23A3"/>
    <w:rsid w:val="005E268E"/>
    <w:rsid w:val="005E4456"/>
    <w:rsid w:val="005E56A1"/>
    <w:rsid w:val="005E5D9A"/>
    <w:rsid w:val="005E734A"/>
    <w:rsid w:val="005E7BB3"/>
    <w:rsid w:val="005F0CF2"/>
    <w:rsid w:val="005F14A3"/>
    <w:rsid w:val="005F1AAE"/>
    <w:rsid w:val="005F25FE"/>
    <w:rsid w:val="005F2804"/>
    <w:rsid w:val="005F34CD"/>
    <w:rsid w:val="005F37ED"/>
    <w:rsid w:val="005F4004"/>
    <w:rsid w:val="005F4AE1"/>
    <w:rsid w:val="005F52DE"/>
    <w:rsid w:val="005F5534"/>
    <w:rsid w:val="005F554A"/>
    <w:rsid w:val="005F58AB"/>
    <w:rsid w:val="005F5B3E"/>
    <w:rsid w:val="005F5F15"/>
    <w:rsid w:val="00601177"/>
    <w:rsid w:val="006016F7"/>
    <w:rsid w:val="0060261B"/>
    <w:rsid w:val="00603AAE"/>
    <w:rsid w:val="00603F3A"/>
    <w:rsid w:val="0060400D"/>
    <w:rsid w:val="00606368"/>
    <w:rsid w:val="00606ED7"/>
    <w:rsid w:val="00610581"/>
    <w:rsid w:val="00610C16"/>
    <w:rsid w:val="006130E4"/>
    <w:rsid w:val="006133D4"/>
    <w:rsid w:val="006149C3"/>
    <w:rsid w:val="00614A9D"/>
    <w:rsid w:val="00614FDD"/>
    <w:rsid w:val="00615D01"/>
    <w:rsid w:val="00615DC5"/>
    <w:rsid w:val="00616B7B"/>
    <w:rsid w:val="0061763E"/>
    <w:rsid w:val="006204F8"/>
    <w:rsid w:val="00620B26"/>
    <w:rsid w:val="00620EAC"/>
    <w:rsid w:val="006211A5"/>
    <w:rsid w:val="00622270"/>
    <w:rsid w:val="006229CC"/>
    <w:rsid w:val="00623194"/>
    <w:rsid w:val="006231AC"/>
    <w:rsid w:val="00623D59"/>
    <w:rsid w:val="00623EB0"/>
    <w:rsid w:val="00624D28"/>
    <w:rsid w:val="00625F16"/>
    <w:rsid w:val="00627765"/>
    <w:rsid w:val="00627919"/>
    <w:rsid w:val="00630E27"/>
    <w:rsid w:val="006322AB"/>
    <w:rsid w:val="00633B6F"/>
    <w:rsid w:val="00635C89"/>
    <w:rsid w:val="00635D00"/>
    <w:rsid w:val="0063636F"/>
    <w:rsid w:val="0063671E"/>
    <w:rsid w:val="00636E98"/>
    <w:rsid w:val="00637906"/>
    <w:rsid w:val="00637CB2"/>
    <w:rsid w:val="00637EC9"/>
    <w:rsid w:val="00641B38"/>
    <w:rsid w:val="006432BA"/>
    <w:rsid w:val="0064339A"/>
    <w:rsid w:val="00643407"/>
    <w:rsid w:val="006438A5"/>
    <w:rsid w:val="00644EB5"/>
    <w:rsid w:val="00646B0C"/>
    <w:rsid w:val="00646BD3"/>
    <w:rsid w:val="00647AB9"/>
    <w:rsid w:val="00647CA8"/>
    <w:rsid w:val="00647EE1"/>
    <w:rsid w:val="0065003B"/>
    <w:rsid w:val="00650140"/>
    <w:rsid w:val="0065207B"/>
    <w:rsid w:val="00653399"/>
    <w:rsid w:val="0065345A"/>
    <w:rsid w:val="006542C9"/>
    <w:rsid w:val="00654828"/>
    <w:rsid w:val="00654DDA"/>
    <w:rsid w:val="00656255"/>
    <w:rsid w:val="00656436"/>
    <w:rsid w:val="006577C9"/>
    <w:rsid w:val="00660AE2"/>
    <w:rsid w:val="00660F4C"/>
    <w:rsid w:val="00661F53"/>
    <w:rsid w:val="00665611"/>
    <w:rsid w:val="00665C6F"/>
    <w:rsid w:val="00666A46"/>
    <w:rsid w:val="00666BD3"/>
    <w:rsid w:val="00670437"/>
    <w:rsid w:val="00671404"/>
    <w:rsid w:val="00671FE1"/>
    <w:rsid w:val="0067261F"/>
    <w:rsid w:val="00672B3A"/>
    <w:rsid w:val="0067302E"/>
    <w:rsid w:val="00673590"/>
    <w:rsid w:val="00673836"/>
    <w:rsid w:val="00673923"/>
    <w:rsid w:val="00674DE8"/>
    <w:rsid w:val="006752D4"/>
    <w:rsid w:val="00677702"/>
    <w:rsid w:val="0068618C"/>
    <w:rsid w:val="0068674F"/>
    <w:rsid w:val="0068772D"/>
    <w:rsid w:val="0068786B"/>
    <w:rsid w:val="00687969"/>
    <w:rsid w:val="00691B76"/>
    <w:rsid w:val="00692075"/>
    <w:rsid w:val="0069210A"/>
    <w:rsid w:val="00694246"/>
    <w:rsid w:val="0069478A"/>
    <w:rsid w:val="00694D26"/>
    <w:rsid w:val="00695616"/>
    <w:rsid w:val="00695720"/>
    <w:rsid w:val="006960AC"/>
    <w:rsid w:val="0069630B"/>
    <w:rsid w:val="006970D6"/>
    <w:rsid w:val="006A0495"/>
    <w:rsid w:val="006A0962"/>
    <w:rsid w:val="006A3265"/>
    <w:rsid w:val="006A3876"/>
    <w:rsid w:val="006A43BB"/>
    <w:rsid w:val="006A576C"/>
    <w:rsid w:val="006A62A6"/>
    <w:rsid w:val="006A7153"/>
    <w:rsid w:val="006A79DE"/>
    <w:rsid w:val="006B19E4"/>
    <w:rsid w:val="006B1DD4"/>
    <w:rsid w:val="006B24D5"/>
    <w:rsid w:val="006B4163"/>
    <w:rsid w:val="006B516C"/>
    <w:rsid w:val="006B694F"/>
    <w:rsid w:val="006B7F3F"/>
    <w:rsid w:val="006C0EA5"/>
    <w:rsid w:val="006C1452"/>
    <w:rsid w:val="006C16EF"/>
    <w:rsid w:val="006C1899"/>
    <w:rsid w:val="006C1B8E"/>
    <w:rsid w:val="006C27E9"/>
    <w:rsid w:val="006C4670"/>
    <w:rsid w:val="006C497D"/>
    <w:rsid w:val="006C4E59"/>
    <w:rsid w:val="006C612C"/>
    <w:rsid w:val="006C7776"/>
    <w:rsid w:val="006C7BAC"/>
    <w:rsid w:val="006D0BB4"/>
    <w:rsid w:val="006D14F8"/>
    <w:rsid w:val="006D223A"/>
    <w:rsid w:val="006D2616"/>
    <w:rsid w:val="006D3B98"/>
    <w:rsid w:val="006D5488"/>
    <w:rsid w:val="006D55DB"/>
    <w:rsid w:val="006D577A"/>
    <w:rsid w:val="006D5922"/>
    <w:rsid w:val="006D5EDB"/>
    <w:rsid w:val="006E18ED"/>
    <w:rsid w:val="006E1A45"/>
    <w:rsid w:val="006E2B28"/>
    <w:rsid w:val="006E3C83"/>
    <w:rsid w:val="006E443D"/>
    <w:rsid w:val="006E4EB9"/>
    <w:rsid w:val="006E535E"/>
    <w:rsid w:val="006E5F52"/>
    <w:rsid w:val="006E6C31"/>
    <w:rsid w:val="006F0063"/>
    <w:rsid w:val="006F0399"/>
    <w:rsid w:val="006F0A09"/>
    <w:rsid w:val="006F0B3E"/>
    <w:rsid w:val="006F1309"/>
    <w:rsid w:val="006F1A8B"/>
    <w:rsid w:val="006F21A4"/>
    <w:rsid w:val="006F34FF"/>
    <w:rsid w:val="006F3D3D"/>
    <w:rsid w:val="006F417E"/>
    <w:rsid w:val="006F4357"/>
    <w:rsid w:val="006F4C18"/>
    <w:rsid w:val="006F5A13"/>
    <w:rsid w:val="006F7613"/>
    <w:rsid w:val="006F7822"/>
    <w:rsid w:val="007001AE"/>
    <w:rsid w:val="007013B1"/>
    <w:rsid w:val="00701461"/>
    <w:rsid w:val="007021B0"/>
    <w:rsid w:val="00704835"/>
    <w:rsid w:val="00704AA3"/>
    <w:rsid w:val="00704F88"/>
    <w:rsid w:val="00710697"/>
    <w:rsid w:val="00710BDD"/>
    <w:rsid w:val="00711147"/>
    <w:rsid w:val="007113DD"/>
    <w:rsid w:val="00712243"/>
    <w:rsid w:val="00712421"/>
    <w:rsid w:val="007126F6"/>
    <w:rsid w:val="007146CF"/>
    <w:rsid w:val="007159FC"/>
    <w:rsid w:val="00715EB5"/>
    <w:rsid w:val="00716064"/>
    <w:rsid w:val="00717F6A"/>
    <w:rsid w:val="00720836"/>
    <w:rsid w:val="00720C28"/>
    <w:rsid w:val="00722425"/>
    <w:rsid w:val="00722C57"/>
    <w:rsid w:val="00726F76"/>
    <w:rsid w:val="00726FCC"/>
    <w:rsid w:val="00727A6C"/>
    <w:rsid w:val="00730543"/>
    <w:rsid w:val="00732441"/>
    <w:rsid w:val="00732AD8"/>
    <w:rsid w:val="00733E0D"/>
    <w:rsid w:val="00733F8C"/>
    <w:rsid w:val="0073620B"/>
    <w:rsid w:val="00736E9D"/>
    <w:rsid w:val="00736FAF"/>
    <w:rsid w:val="007372FF"/>
    <w:rsid w:val="0073773E"/>
    <w:rsid w:val="00737F06"/>
    <w:rsid w:val="0074169A"/>
    <w:rsid w:val="007418CD"/>
    <w:rsid w:val="0074217B"/>
    <w:rsid w:val="0074231A"/>
    <w:rsid w:val="0074260C"/>
    <w:rsid w:val="00742DC4"/>
    <w:rsid w:val="00743EA8"/>
    <w:rsid w:val="00744623"/>
    <w:rsid w:val="00745E2B"/>
    <w:rsid w:val="007471A6"/>
    <w:rsid w:val="00751518"/>
    <w:rsid w:val="00753C82"/>
    <w:rsid w:val="00754464"/>
    <w:rsid w:val="00754C52"/>
    <w:rsid w:val="00754D00"/>
    <w:rsid w:val="00755930"/>
    <w:rsid w:val="0075621B"/>
    <w:rsid w:val="00760267"/>
    <w:rsid w:val="00760878"/>
    <w:rsid w:val="007624AB"/>
    <w:rsid w:val="00762D81"/>
    <w:rsid w:val="00763A3A"/>
    <w:rsid w:val="00764886"/>
    <w:rsid w:val="00764C6B"/>
    <w:rsid w:val="00764E18"/>
    <w:rsid w:val="007650A6"/>
    <w:rsid w:val="007672ED"/>
    <w:rsid w:val="00767AC4"/>
    <w:rsid w:val="007705FC"/>
    <w:rsid w:val="0077074A"/>
    <w:rsid w:val="00770B8A"/>
    <w:rsid w:val="00771760"/>
    <w:rsid w:val="0077197C"/>
    <w:rsid w:val="00772475"/>
    <w:rsid w:val="00772A98"/>
    <w:rsid w:val="007751C1"/>
    <w:rsid w:val="00775E28"/>
    <w:rsid w:val="0077689C"/>
    <w:rsid w:val="007768E9"/>
    <w:rsid w:val="00777855"/>
    <w:rsid w:val="00780261"/>
    <w:rsid w:val="00780E1A"/>
    <w:rsid w:val="0078139E"/>
    <w:rsid w:val="00781AC3"/>
    <w:rsid w:val="00783438"/>
    <w:rsid w:val="00784061"/>
    <w:rsid w:val="00784083"/>
    <w:rsid w:val="00786715"/>
    <w:rsid w:val="007869AF"/>
    <w:rsid w:val="00786C60"/>
    <w:rsid w:val="007918F2"/>
    <w:rsid w:val="00791ACE"/>
    <w:rsid w:val="00791CE6"/>
    <w:rsid w:val="0079247C"/>
    <w:rsid w:val="00792543"/>
    <w:rsid w:val="007932CE"/>
    <w:rsid w:val="00793F42"/>
    <w:rsid w:val="00796F9A"/>
    <w:rsid w:val="007A084C"/>
    <w:rsid w:val="007A0BA1"/>
    <w:rsid w:val="007A0FD5"/>
    <w:rsid w:val="007A189A"/>
    <w:rsid w:val="007A197C"/>
    <w:rsid w:val="007A233B"/>
    <w:rsid w:val="007A33EA"/>
    <w:rsid w:val="007A3B90"/>
    <w:rsid w:val="007A4C27"/>
    <w:rsid w:val="007A51CF"/>
    <w:rsid w:val="007A6778"/>
    <w:rsid w:val="007A76B0"/>
    <w:rsid w:val="007B0788"/>
    <w:rsid w:val="007B08D3"/>
    <w:rsid w:val="007B0AF7"/>
    <w:rsid w:val="007B173E"/>
    <w:rsid w:val="007B1804"/>
    <w:rsid w:val="007B2613"/>
    <w:rsid w:val="007B30DA"/>
    <w:rsid w:val="007B4ADF"/>
    <w:rsid w:val="007B52A8"/>
    <w:rsid w:val="007B6E07"/>
    <w:rsid w:val="007B6E58"/>
    <w:rsid w:val="007C20C9"/>
    <w:rsid w:val="007C22C5"/>
    <w:rsid w:val="007C2745"/>
    <w:rsid w:val="007C2917"/>
    <w:rsid w:val="007C37DB"/>
    <w:rsid w:val="007C3C5F"/>
    <w:rsid w:val="007C3F2D"/>
    <w:rsid w:val="007C41D5"/>
    <w:rsid w:val="007C5ACF"/>
    <w:rsid w:val="007C5E63"/>
    <w:rsid w:val="007D0E2B"/>
    <w:rsid w:val="007D17D1"/>
    <w:rsid w:val="007D227D"/>
    <w:rsid w:val="007D22DC"/>
    <w:rsid w:val="007D3BD5"/>
    <w:rsid w:val="007D474C"/>
    <w:rsid w:val="007D4806"/>
    <w:rsid w:val="007D57E1"/>
    <w:rsid w:val="007D7C5E"/>
    <w:rsid w:val="007E01AC"/>
    <w:rsid w:val="007E04B4"/>
    <w:rsid w:val="007E073D"/>
    <w:rsid w:val="007E11B2"/>
    <w:rsid w:val="007E1D06"/>
    <w:rsid w:val="007E1EEB"/>
    <w:rsid w:val="007E2146"/>
    <w:rsid w:val="007E30DB"/>
    <w:rsid w:val="007E3347"/>
    <w:rsid w:val="007E4160"/>
    <w:rsid w:val="007E4779"/>
    <w:rsid w:val="007E5214"/>
    <w:rsid w:val="007E541F"/>
    <w:rsid w:val="007E6FE4"/>
    <w:rsid w:val="007E71E4"/>
    <w:rsid w:val="007E769E"/>
    <w:rsid w:val="007F1646"/>
    <w:rsid w:val="007F18A8"/>
    <w:rsid w:val="007F1B93"/>
    <w:rsid w:val="007F2003"/>
    <w:rsid w:val="007F27A5"/>
    <w:rsid w:val="007F4645"/>
    <w:rsid w:val="007F7AB6"/>
    <w:rsid w:val="007F7F03"/>
    <w:rsid w:val="008004F1"/>
    <w:rsid w:val="0080138F"/>
    <w:rsid w:val="0080163E"/>
    <w:rsid w:val="008017FC"/>
    <w:rsid w:val="00801D13"/>
    <w:rsid w:val="00805319"/>
    <w:rsid w:val="00805FFD"/>
    <w:rsid w:val="008060FD"/>
    <w:rsid w:val="00806A0E"/>
    <w:rsid w:val="008079D4"/>
    <w:rsid w:val="00810037"/>
    <w:rsid w:val="008117A6"/>
    <w:rsid w:val="008135A7"/>
    <w:rsid w:val="00813B4D"/>
    <w:rsid w:val="008140E0"/>
    <w:rsid w:val="008146FD"/>
    <w:rsid w:val="008148E1"/>
    <w:rsid w:val="00814AB6"/>
    <w:rsid w:val="00815FAC"/>
    <w:rsid w:val="00817843"/>
    <w:rsid w:val="00820424"/>
    <w:rsid w:val="00820AC2"/>
    <w:rsid w:val="00821516"/>
    <w:rsid w:val="0082193F"/>
    <w:rsid w:val="00821C40"/>
    <w:rsid w:val="00822020"/>
    <w:rsid w:val="008264A4"/>
    <w:rsid w:val="00827ACD"/>
    <w:rsid w:val="00830CE7"/>
    <w:rsid w:val="008312A4"/>
    <w:rsid w:val="00831BD7"/>
    <w:rsid w:val="008326A0"/>
    <w:rsid w:val="00833181"/>
    <w:rsid w:val="00833BDF"/>
    <w:rsid w:val="008354C6"/>
    <w:rsid w:val="0083582E"/>
    <w:rsid w:val="008404FC"/>
    <w:rsid w:val="008409A3"/>
    <w:rsid w:val="00840BFC"/>
    <w:rsid w:val="00843A42"/>
    <w:rsid w:val="008441A4"/>
    <w:rsid w:val="008442F8"/>
    <w:rsid w:val="00845F84"/>
    <w:rsid w:val="0084658A"/>
    <w:rsid w:val="00847041"/>
    <w:rsid w:val="00850589"/>
    <w:rsid w:val="00850694"/>
    <w:rsid w:val="0085079B"/>
    <w:rsid w:val="008511B8"/>
    <w:rsid w:val="008522C3"/>
    <w:rsid w:val="00852431"/>
    <w:rsid w:val="008534FD"/>
    <w:rsid w:val="008539B6"/>
    <w:rsid w:val="00853EF8"/>
    <w:rsid w:val="00854062"/>
    <w:rsid w:val="008544FD"/>
    <w:rsid w:val="00860981"/>
    <w:rsid w:val="008612FE"/>
    <w:rsid w:val="00862407"/>
    <w:rsid w:val="00862E86"/>
    <w:rsid w:val="00863717"/>
    <w:rsid w:val="008642E6"/>
    <w:rsid w:val="00864F7A"/>
    <w:rsid w:val="00865CE6"/>
    <w:rsid w:val="00866295"/>
    <w:rsid w:val="00866BD4"/>
    <w:rsid w:val="00867E56"/>
    <w:rsid w:val="00870453"/>
    <w:rsid w:val="00871094"/>
    <w:rsid w:val="00871BDF"/>
    <w:rsid w:val="008727EC"/>
    <w:rsid w:val="00872874"/>
    <w:rsid w:val="00873A38"/>
    <w:rsid w:val="008740ED"/>
    <w:rsid w:val="0087571A"/>
    <w:rsid w:val="00877780"/>
    <w:rsid w:val="008778D0"/>
    <w:rsid w:val="008802CA"/>
    <w:rsid w:val="00880544"/>
    <w:rsid w:val="008808E7"/>
    <w:rsid w:val="008810DA"/>
    <w:rsid w:val="00881516"/>
    <w:rsid w:val="008815D8"/>
    <w:rsid w:val="00883B54"/>
    <w:rsid w:val="00884044"/>
    <w:rsid w:val="00885290"/>
    <w:rsid w:val="00885F33"/>
    <w:rsid w:val="0088639D"/>
    <w:rsid w:val="0088684C"/>
    <w:rsid w:val="008873D2"/>
    <w:rsid w:val="008874E2"/>
    <w:rsid w:val="00890747"/>
    <w:rsid w:val="00891C80"/>
    <w:rsid w:val="00894576"/>
    <w:rsid w:val="00894A4A"/>
    <w:rsid w:val="00894AD0"/>
    <w:rsid w:val="00894F0B"/>
    <w:rsid w:val="008953F1"/>
    <w:rsid w:val="00895E8E"/>
    <w:rsid w:val="008965BC"/>
    <w:rsid w:val="0089726E"/>
    <w:rsid w:val="00897653"/>
    <w:rsid w:val="00897766"/>
    <w:rsid w:val="00897943"/>
    <w:rsid w:val="008A07E6"/>
    <w:rsid w:val="008A0C76"/>
    <w:rsid w:val="008A0F8C"/>
    <w:rsid w:val="008A1B00"/>
    <w:rsid w:val="008A1D76"/>
    <w:rsid w:val="008A1F76"/>
    <w:rsid w:val="008A2336"/>
    <w:rsid w:val="008A2365"/>
    <w:rsid w:val="008A2449"/>
    <w:rsid w:val="008A323F"/>
    <w:rsid w:val="008A3429"/>
    <w:rsid w:val="008A39D4"/>
    <w:rsid w:val="008A3DC6"/>
    <w:rsid w:val="008A3FC1"/>
    <w:rsid w:val="008A5295"/>
    <w:rsid w:val="008A572F"/>
    <w:rsid w:val="008A74E8"/>
    <w:rsid w:val="008A75B6"/>
    <w:rsid w:val="008B4AB2"/>
    <w:rsid w:val="008B508E"/>
    <w:rsid w:val="008B625B"/>
    <w:rsid w:val="008B7025"/>
    <w:rsid w:val="008B70FE"/>
    <w:rsid w:val="008C025B"/>
    <w:rsid w:val="008C06B9"/>
    <w:rsid w:val="008C0C77"/>
    <w:rsid w:val="008C0CBE"/>
    <w:rsid w:val="008C1605"/>
    <w:rsid w:val="008C2F16"/>
    <w:rsid w:val="008C3AB3"/>
    <w:rsid w:val="008C4533"/>
    <w:rsid w:val="008C560E"/>
    <w:rsid w:val="008C5E92"/>
    <w:rsid w:val="008C6207"/>
    <w:rsid w:val="008C6C23"/>
    <w:rsid w:val="008D001E"/>
    <w:rsid w:val="008D3451"/>
    <w:rsid w:val="008D4041"/>
    <w:rsid w:val="008D541C"/>
    <w:rsid w:val="008D6943"/>
    <w:rsid w:val="008D7041"/>
    <w:rsid w:val="008D7412"/>
    <w:rsid w:val="008E0C2C"/>
    <w:rsid w:val="008E0C8A"/>
    <w:rsid w:val="008E41AA"/>
    <w:rsid w:val="008E4AA6"/>
    <w:rsid w:val="008E6209"/>
    <w:rsid w:val="008E772C"/>
    <w:rsid w:val="008F0086"/>
    <w:rsid w:val="008F2BF1"/>
    <w:rsid w:val="008F3588"/>
    <w:rsid w:val="008F3985"/>
    <w:rsid w:val="008F3FF8"/>
    <w:rsid w:val="008F65B8"/>
    <w:rsid w:val="008F7EFB"/>
    <w:rsid w:val="0090009E"/>
    <w:rsid w:val="00900264"/>
    <w:rsid w:val="009012E4"/>
    <w:rsid w:val="0090159A"/>
    <w:rsid w:val="00901722"/>
    <w:rsid w:val="00901779"/>
    <w:rsid w:val="00901FEE"/>
    <w:rsid w:val="00903EAA"/>
    <w:rsid w:val="0090469A"/>
    <w:rsid w:val="00904769"/>
    <w:rsid w:val="00905225"/>
    <w:rsid w:val="00911829"/>
    <w:rsid w:val="0091389E"/>
    <w:rsid w:val="00913E3A"/>
    <w:rsid w:val="00914CEE"/>
    <w:rsid w:val="009150B8"/>
    <w:rsid w:val="00915F12"/>
    <w:rsid w:val="00916008"/>
    <w:rsid w:val="009165A4"/>
    <w:rsid w:val="00917263"/>
    <w:rsid w:val="00917800"/>
    <w:rsid w:val="00917DBB"/>
    <w:rsid w:val="00920102"/>
    <w:rsid w:val="00922A0C"/>
    <w:rsid w:val="00922AD0"/>
    <w:rsid w:val="00922B7A"/>
    <w:rsid w:val="0092302A"/>
    <w:rsid w:val="009238D2"/>
    <w:rsid w:val="00923FC8"/>
    <w:rsid w:val="00924E3B"/>
    <w:rsid w:val="0092552D"/>
    <w:rsid w:val="0092645D"/>
    <w:rsid w:val="0092691D"/>
    <w:rsid w:val="009273C2"/>
    <w:rsid w:val="009316DB"/>
    <w:rsid w:val="00932C8E"/>
    <w:rsid w:val="0093436C"/>
    <w:rsid w:val="00935778"/>
    <w:rsid w:val="009366A7"/>
    <w:rsid w:val="00936771"/>
    <w:rsid w:val="009368F7"/>
    <w:rsid w:val="00937F42"/>
    <w:rsid w:val="00942128"/>
    <w:rsid w:val="009431BB"/>
    <w:rsid w:val="00945223"/>
    <w:rsid w:val="00945403"/>
    <w:rsid w:val="00950CD5"/>
    <w:rsid w:val="00950ED6"/>
    <w:rsid w:val="009514CF"/>
    <w:rsid w:val="00952A6D"/>
    <w:rsid w:val="00952F34"/>
    <w:rsid w:val="00953673"/>
    <w:rsid w:val="00953CE7"/>
    <w:rsid w:val="009546BB"/>
    <w:rsid w:val="00954947"/>
    <w:rsid w:val="009555BC"/>
    <w:rsid w:val="00955789"/>
    <w:rsid w:val="00955DA8"/>
    <w:rsid w:val="00956811"/>
    <w:rsid w:val="00957057"/>
    <w:rsid w:val="00960FAD"/>
    <w:rsid w:val="00962D13"/>
    <w:rsid w:val="00963318"/>
    <w:rsid w:val="00963A54"/>
    <w:rsid w:val="00964386"/>
    <w:rsid w:val="00964A33"/>
    <w:rsid w:val="00965CC6"/>
    <w:rsid w:val="00967B68"/>
    <w:rsid w:val="009712EC"/>
    <w:rsid w:val="0097187F"/>
    <w:rsid w:val="00971FBB"/>
    <w:rsid w:val="009720A4"/>
    <w:rsid w:val="00972B9C"/>
    <w:rsid w:val="00973392"/>
    <w:rsid w:val="00973485"/>
    <w:rsid w:val="009735FA"/>
    <w:rsid w:val="00973C80"/>
    <w:rsid w:val="00974356"/>
    <w:rsid w:val="00974A9B"/>
    <w:rsid w:val="00975503"/>
    <w:rsid w:val="00975609"/>
    <w:rsid w:val="00976081"/>
    <w:rsid w:val="00976560"/>
    <w:rsid w:val="00976689"/>
    <w:rsid w:val="00977B2B"/>
    <w:rsid w:val="00980F2B"/>
    <w:rsid w:val="0098150C"/>
    <w:rsid w:val="00983592"/>
    <w:rsid w:val="009851B2"/>
    <w:rsid w:val="00986DE9"/>
    <w:rsid w:val="00986E24"/>
    <w:rsid w:val="00987091"/>
    <w:rsid w:val="009912C2"/>
    <w:rsid w:val="00991439"/>
    <w:rsid w:val="00993ADE"/>
    <w:rsid w:val="00994B40"/>
    <w:rsid w:val="00994FEE"/>
    <w:rsid w:val="00995996"/>
    <w:rsid w:val="00997721"/>
    <w:rsid w:val="009A040C"/>
    <w:rsid w:val="009A0F4B"/>
    <w:rsid w:val="009A13C0"/>
    <w:rsid w:val="009A228D"/>
    <w:rsid w:val="009A4069"/>
    <w:rsid w:val="009A447A"/>
    <w:rsid w:val="009A7295"/>
    <w:rsid w:val="009B104F"/>
    <w:rsid w:val="009B10B7"/>
    <w:rsid w:val="009B1A94"/>
    <w:rsid w:val="009B2265"/>
    <w:rsid w:val="009B2D7C"/>
    <w:rsid w:val="009B2DCC"/>
    <w:rsid w:val="009B3521"/>
    <w:rsid w:val="009B37FE"/>
    <w:rsid w:val="009B4D9E"/>
    <w:rsid w:val="009B4FC8"/>
    <w:rsid w:val="009B58A4"/>
    <w:rsid w:val="009B77C4"/>
    <w:rsid w:val="009C1B40"/>
    <w:rsid w:val="009C1E9C"/>
    <w:rsid w:val="009C24BF"/>
    <w:rsid w:val="009C29E2"/>
    <w:rsid w:val="009C2CF6"/>
    <w:rsid w:val="009C3C8A"/>
    <w:rsid w:val="009C4683"/>
    <w:rsid w:val="009C46B0"/>
    <w:rsid w:val="009C50E5"/>
    <w:rsid w:val="009C5EEE"/>
    <w:rsid w:val="009C6DF7"/>
    <w:rsid w:val="009C6EB3"/>
    <w:rsid w:val="009C6FE0"/>
    <w:rsid w:val="009C72B9"/>
    <w:rsid w:val="009C73C1"/>
    <w:rsid w:val="009C7D09"/>
    <w:rsid w:val="009C7EFB"/>
    <w:rsid w:val="009D061D"/>
    <w:rsid w:val="009D07F7"/>
    <w:rsid w:val="009D0DD6"/>
    <w:rsid w:val="009D0F07"/>
    <w:rsid w:val="009D233D"/>
    <w:rsid w:val="009D3ABD"/>
    <w:rsid w:val="009D4911"/>
    <w:rsid w:val="009D4935"/>
    <w:rsid w:val="009D6A65"/>
    <w:rsid w:val="009D789F"/>
    <w:rsid w:val="009E10FD"/>
    <w:rsid w:val="009E1181"/>
    <w:rsid w:val="009E15C5"/>
    <w:rsid w:val="009E1D3F"/>
    <w:rsid w:val="009E28B1"/>
    <w:rsid w:val="009E3755"/>
    <w:rsid w:val="009E3D7F"/>
    <w:rsid w:val="009E4A1F"/>
    <w:rsid w:val="009E51D8"/>
    <w:rsid w:val="009E5271"/>
    <w:rsid w:val="009E5519"/>
    <w:rsid w:val="009E5976"/>
    <w:rsid w:val="009E5AE3"/>
    <w:rsid w:val="009E61A3"/>
    <w:rsid w:val="009E7BB6"/>
    <w:rsid w:val="009F0147"/>
    <w:rsid w:val="009F14DE"/>
    <w:rsid w:val="009F2703"/>
    <w:rsid w:val="009F344E"/>
    <w:rsid w:val="009F3B12"/>
    <w:rsid w:val="009F4B6F"/>
    <w:rsid w:val="009F4F44"/>
    <w:rsid w:val="009F5644"/>
    <w:rsid w:val="009F7A0A"/>
    <w:rsid w:val="00A00D71"/>
    <w:rsid w:val="00A0184B"/>
    <w:rsid w:val="00A03D07"/>
    <w:rsid w:val="00A040ED"/>
    <w:rsid w:val="00A0679B"/>
    <w:rsid w:val="00A10CC0"/>
    <w:rsid w:val="00A11D0A"/>
    <w:rsid w:val="00A11DFE"/>
    <w:rsid w:val="00A120D2"/>
    <w:rsid w:val="00A123A1"/>
    <w:rsid w:val="00A13A93"/>
    <w:rsid w:val="00A13BF2"/>
    <w:rsid w:val="00A14DC9"/>
    <w:rsid w:val="00A15212"/>
    <w:rsid w:val="00A159AB"/>
    <w:rsid w:val="00A161F2"/>
    <w:rsid w:val="00A16BD4"/>
    <w:rsid w:val="00A17546"/>
    <w:rsid w:val="00A23D5B"/>
    <w:rsid w:val="00A24019"/>
    <w:rsid w:val="00A2407C"/>
    <w:rsid w:val="00A24941"/>
    <w:rsid w:val="00A24EC1"/>
    <w:rsid w:val="00A25CC1"/>
    <w:rsid w:val="00A260F8"/>
    <w:rsid w:val="00A269A5"/>
    <w:rsid w:val="00A26CEB"/>
    <w:rsid w:val="00A26E91"/>
    <w:rsid w:val="00A301DC"/>
    <w:rsid w:val="00A30936"/>
    <w:rsid w:val="00A315A0"/>
    <w:rsid w:val="00A31664"/>
    <w:rsid w:val="00A31FB7"/>
    <w:rsid w:val="00A32958"/>
    <w:rsid w:val="00A32B51"/>
    <w:rsid w:val="00A34D37"/>
    <w:rsid w:val="00A35C4E"/>
    <w:rsid w:val="00A36FD0"/>
    <w:rsid w:val="00A37799"/>
    <w:rsid w:val="00A4034F"/>
    <w:rsid w:val="00A42050"/>
    <w:rsid w:val="00A432D2"/>
    <w:rsid w:val="00A43876"/>
    <w:rsid w:val="00A44757"/>
    <w:rsid w:val="00A4569F"/>
    <w:rsid w:val="00A4611F"/>
    <w:rsid w:val="00A4633A"/>
    <w:rsid w:val="00A465A1"/>
    <w:rsid w:val="00A479DE"/>
    <w:rsid w:val="00A511C8"/>
    <w:rsid w:val="00A5139A"/>
    <w:rsid w:val="00A513D4"/>
    <w:rsid w:val="00A53FA1"/>
    <w:rsid w:val="00A567E5"/>
    <w:rsid w:val="00A60B80"/>
    <w:rsid w:val="00A616BC"/>
    <w:rsid w:val="00A61AE6"/>
    <w:rsid w:val="00A62878"/>
    <w:rsid w:val="00A62D6C"/>
    <w:rsid w:val="00A63122"/>
    <w:rsid w:val="00A64154"/>
    <w:rsid w:val="00A65E09"/>
    <w:rsid w:val="00A65FD3"/>
    <w:rsid w:val="00A661D2"/>
    <w:rsid w:val="00A66E84"/>
    <w:rsid w:val="00A67132"/>
    <w:rsid w:val="00A67F3D"/>
    <w:rsid w:val="00A7062E"/>
    <w:rsid w:val="00A70ADC"/>
    <w:rsid w:val="00A70C82"/>
    <w:rsid w:val="00A7138E"/>
    <w:rsid w:val="00A71E38"/>
    <w:rsid w:val="00A7362D"/>
    <w:rsid w:val="00A7383E"/>
    <w:rsid w:val="00A742E8"/>
    <w:rsid w:val="00A743A6"/>
    <w:rsid w:val="00A748B4"/>
    <w:rsid w:val="00A766BB"/>
    <w:rsid w:val="00A76B1F"/>
    <w:rsid w:val="00A770E0"/>
    <w:rsid w:val="00A81524"/>
    <w:rsid w:val="00A84B9D"/>
    <w:rsid w:val="00A854C7"/>
    <w:rsid w:val="00A85A60"/>
    <w:rsid w:val="00A86219"/>
    <w:rsid w:val="00A870CA"/>
    <w:rsid w:val="00A8788C"/>
    <w:rsid w:val="00A87930"/>
    <w:rsid w:val="00A90639"/>
    <w:rsid w:val="00A90D6A"/>
    <w:rsid w:val="00A91612"/>
    <w:rsid w:val="00A918E3"/>
    <w:rsid w:val="00A91970"/>
    <w:rsid w:val="00A92963"/>
    <w:rsid w:val="00A92CDF"/>
    <w:rsid w:val="00A92E40"/>
    <w:rsid w:val="00A953AC"/>
    <w:rsid w:val="00A97117"/>
    <w:rsid w:val="00A973DC"/>
    <w:rsid w:val="00A9768B"/>
    <w:rsid w:val="00A97B5E"/>
    <w:rsid w:val="00A97DC1"/>
    <w:rsid w:val="00AA0181"/>
    <w:rsid w:val="00AA0442"/>
    <w:rsid w:val="00AA0445"/>
    <w:rsid w:val="00AA062F"/>
    <w:rsid w:val="00AA08ED"/>
    <w:rsid w:val="00AA109B"/>
    <w:rsid w:val="00AA2D54"/>
    <w:rsid w:val="00AA2E40"/>
    <w:rsid w:val="00AA3641"/>
    <w:rsid w:val="00AA60AB"/>
    <w:rsid w:val="00AA6E7C"/>
    <w:rsid w:val="00AA7A78"/>
    <w:rsid w:val="00AB0B06"/>
    <w:rsid w:val="00AB1023"/>
    <w:rsid w:val="00AB12C4"/>
    <w:rsid w:val="00AB3C80"/>
    <w:rsid w:val="00AB4102"/>
    <w:rsid w:val="00AB5898"/>
    <w:rsid w:val="00AB5D26"/>
    <w:rsid w:val="00AB5F48"/>
    <w:rsid w:val="00AB70F1"/>
    <w:rsid w:val="00AB7566"/>
    <w:rsid w:val="00AB7ACB"/>
    <w:rsid w:val="00AC04EE"/>
    <w:rsid w:val="00AC18AC"/>
    <w:rsid w:val="00AC1EB8"/>
    <w:rsid w:val="00AC2694"/>
    <w:rsid w:val="00AC28CB"/>
    <w:rsid w:val="00AC2E83"/>
    <w:rsid w:val="00AC3334"/>
    <w:rsid w:val="00AC5AC1"/>
    <w:rsid w:val="00AC5FDA"/>
    <w:rsid w:val="00AC64F8"/>
    <w:rsid w:val="00AC6A78"/>
    <w:rsid w:val="00AC75D1"/>
    <w:rsid w:val="00AD0707"/>
    <w:rsid w:val="00AD1369"/>
    <w:rsid w:val="00AD153A"/>
    <w:rsid w:val="00AD4563"/>
    <w:rsid w:val="00AD4665"/>
    <w:rsid w:val="00AD5334"/>
    <w:rsid w:val="00AD5771"/>
    <w:rsid w:val="00AD6988"/>
    <w:rsid w:val="00AE03F5"/>
    <w:rsid w:val="00AE12BD"/>
    <w:rsid w:val="00AE2FCD"/>
    <w:rsid w:val="00AE3675"/>
    <w:rsid w:val="00AE5139"/>
    <w:rsid w:val="00AE5A01"/>
    <w:rsid w:val="00AE75AD"/>
    <w:rsid w:val="00AE7EDE"/>
    <w:rsid w:val="00AF039B"/>
    <w:rsid w:val="00AF0B3F"/>
    <w:rsid w:val="00AF0C4F"/>
    <w:rsid w:val="00AF4167"/>
    <w:rsid w:val="00AF42EF"/>
    <w:rsid w:val="00AF4F20"/>
    <w:rsid w:val="00AF5025"/>
    <w:rsid w:val="00AF5056"/>
    <w:rsid w:val="00AF5586"/>
    <w:rsid w:val="00AF56DE"/>
    <w:rsid w:val="00AF5A4E"/>
    <w:rsid w:val="00AF6642"/>
    <w:rsid w:val="00AF729B"/>
    <w:rsid w:val="00B00A7D"/>
    <w:rsid w:val="00B01B0B"/>
    <w:rsid w:val="00B03A78"/>
    <w:rsid w:val="00B04FC5"/>
    <w:rsid w:val="00B052E8"/>
    <w:rsid w:val="00B05F61"/>
    <w:rsid w:val="00B06410"/>
    <w:rsid w:val="00B07B17"/>
    <w:rsid w:val="00B102EC"/>
    <w:rsid w:val="00B11076"/>
    <w:rsid w:val="00B11B7B"/>
    <w:rsid w:val="00B11F71"/>
    <w:rsid w:val="00B1220F"/>
    <w:rsid w:val="00B1292B"/>
    <w:rsid w:val="00B12F61"/>
    <w:rsid w:val="00B12FFA"/>
    <w:rsid w:val="00B14399"/>
    <w:rsid w:val="00B14440"/>
    <w:rsid w:val="00B14B7F"/>
    <w:rsid w:val="00B1536F"/>
    <w:rsid w:val="00B15EE7"/>
    <w:rsid w:val="00B168C1"/>
    <w:rsid w:val="00B20BB7"/>
    <w:rsid w:val="00B20C9E"/>
    <w:rsid w:val="00B2308E"/>
    <w:rsid w:val="00B23A5E"/>
    <w:rsid w:val="00B24026"/>
    <w:rsid w:val="00B243F7"/>
    <w:rsid w:val="00B24713"/>
    <w:rsid w:val="00B24ACB"/>
    <w:rsid w:val="00B24C9B"/>
    <w:rsid w:val="00B2607A"/>
    <w:rsid w:val="00B262A0"/>
    <w:rsid w:val="00B264E8"/>
    <w:rsid w:val="00B27B0E"/>
    <w:rsid w:val="00B27FFB"/>
    <w:rsid w:val="00B30148"/>
    <w:rsid w:val="00B30A21"/>
    <w:rsid w:val="00B31A7A"/>
    <w:rsid w:val="00B32344"/>
    <w:rsid w:val="00B32E43"/>
    <w:rsid w:val="00B337FC"/>
    <w:rsid w:val="00B3480C"/>
    <w:rsid w:val="00B3498C"/>
    <w:rsid w:val="00B34D7B"/>
    <w:rsid w:val="00B353C6"/>
    <w:rsid w:val="00B3594B"/>
    <w:rsid w:val="00B37F31"/>
    <w:rsid w:val="00B4280A"/>
    <w:rsid w:val="00B437DC"/>
    <w:rsid w:val="00B445AB"/>
    <w:rsid w:val="00B44682"/>
    <w:rsid w:val="00B4686B"/>
    <w:rsid w:val="00B500AB"/>
    <w:rsid w:val="00B509AE"/>
    <w:rsid w:val="00B51757"/>
    <w:rsid w:val="00B523F5"/>
    <w:rsid w:val="00B5286F"/>
    <w:rsid w:val="00B52925"/>
    <w:rsid w:val="00B5307C"/>
    <w:rsid w:val="00B54C75"/>
    <w:rsid w:val="00B5541E"/>
    <w:rsid w:val="00B55C92"/>
    <w:rsid w:val="00B56C89"/>
    <w:rsid w:val="00B5717E"/>
    <w:rsid w:val="00B57325"/>
    <w:rsid w:val="00B57352"/>
    <w:rsid w:val="00B6014D"/>
    <w:rsid w:val="00B6094B"/>
    <w:rsid w:val="00B60A70"/>
    <w:rsid w:val="00B614BD"/>
    <w:rsid w:val="00B614C4"/>
    <w:rsid w:val="00B61605"/>
    <w:rsid w:val="00B6389C"/>
    <w:rsid w:val="00B64A94"/>
    <w:rsid w:val="00B64E6B"/>
    <w:rsid w:val="00B66011"/>
    <w:rsid w:val="00B66D0A"/>
    <w:rsid w:val="00B6775E"/>
    <w:rsid w:val="00B70E7A"/>
    <w:rsid w:val="00B71BC0"/>
    <w:rsid w:val="00B72D12"/>
    <w:rsid w:val="00B73326"/>
    <w:rsid w:val="00B73A5D"/>
    <w:rsid w:val="00B74025"/>
    <w:rsid w:val="00B745E0"/>
    <w:rsid w:val="00B74D46"/>
    <w:rsid w:val="00B74E77"/>
    <w:rsid w:val="00B74F29"/>
    <w:rsid w:val="00B75155"/>
    <w:rsid w:val="00B75F4F"/>
    <w:rsid w:val="00B76A1C"/>
    <w:rsid w:val="00B77D18"/>
    <w:rsid w:val="00B81ECD"/>
    <w:rsid w:val="00B82BEE"/>
    <w:rsid w:val="00B83B54"/>
    <w:rsid w:val="00B83D67"/>
    <w:rsid w:val="00B84919"/>
    <w:rsid w:val="00B853A3"/>
    <w:rsid w:val="00B87E98"/>
    <w:rsid w:val="00B9000E"/>
    <w:rsid w:val="00B90ABA"/>
    <w:rsid w:val="00B913DD"/>
    <w:rsid w:val="00B91BAF"/>
    <w:rsid w:val="00B92121"/>
    <w:rsid w:val="00B93482"/>
    <w:rsid w:val="00B935DA"/>
    <w:rsid w:val="00B93740"/>
    <w:rsid w:val="00B96744"/>
    <w:rsid w:val="00B96D48"/>
    <w:rsid w:val="00B97699"/>
    <w:rsid w:val="00BA0275"/>
    <w:rsid w:val="00BA036B"/>
    <w:rsid w:val="00BA08B4"/>
    <w:rsid w:val="00BA2146"/>
    <w:rsid w:val="00BA28EE"/>
    <w:rsid w:val="00BA2EB9"/>
    <w:rsid w:val="00BA2F85"/>
    <w:rsid w:val="00BA397C"/>
    <w:rsid w:val="00BA39E4"/>
    <w:rsid w:val="00BA52DC"/>
    <w:rsid w:val="00BA5981"/>
    <w:rsid w:val="00BA61CE"/>
    <w:rsid w:val="00BA6833"/>
    <w:rsid w:val="00BA68CB"/>
    <w:rsid w:val="00BA6C4A"/>
    <w:rsid w:val="00BA6D4A"/>
    <w:rsid w:val="00BB298E"/>
    <w:rsid w:val="00BB2F0A"/>
    <w:rsid w:val="00BB5198"/>
    <w:rsid w:val="00BB5A2A"/>
    <w:rsid w:val="00BB5D8D"/>
    <w:rsid w:val="00BB5E3D"/>
    <w:rsid w:val="00BC22E2"/>
    <w:rsid w:val="00BC41EE"/>
    <w:rsid w:val="00BC4F8D"/>
    <w:rsid w:val="00BC516F"/>
    <w:rsid w:val="00BC5B20"/>
    <w:rsid w:val="00BC6E9E"/>
    <w:rsid w:val="00BC6FF2"/>
    <w:rsid w:val="00BC74A4"/>
    <w:rsid w:val="00BD040A"/>
    <w:rsid w:val="00BD058C"/>
    <w:rsid w:val="00BD076D"/>
    <w:rsid w:val="00BD1954"/>
    <w:rsid w:val="00BD1A28"/>
    <w:rsid w:val="00BD2730"/>
    <w:rsid w:val="00BD458A"/>
    <w:rsid w:val="00BE2DF7"/>
    <w:rsid w:val="00BE2E1A"/>
    <w:rsid w:val="00BE4041"/>
    <w:rsid w:val="00BE422B"/>
    <w:rsid w:val="00BE5489"/>
    <w:rsid w:val="00BE621F"/>
    <w:rsid w:val="00BE6504"/>
    <w:rsid w:val="00BE6BBB"/>
    <w:rsid w:val="00BE7298"/>
    <w:rsid w:val="00BE7949"/>
    <w:rsid w:val="00BF151C"/>
    <w:rsid w:val="00BF20EA"/>
    <w:rsid w:val="00BF31D0"/>
    <w:rsid w:val="00BF42FE"/>
    <w:rsid w:val="00BF45CC"/>
    <w:rsid w:val="00BF60CB"/>
    <w:rsid w:val="00BF7CF5"/>
    <w:rsid w:val="00C0138A"/>
    <w:rsid w:val="00C01F19"/>
    <w:rsid w:val="00C03F06"/>
    <w:rsid w:val="00C04314"/>
    <w:rsid w:val="00C0763D"/>
    <w:rsid w:val="00C10BAC"/>
    <w:rsid w:val="00C1200E"/>
    <w:rsid w:val="00C12DE1"/>
    <w:rsid w:val="00C137E8"/>
    <w:rsid w:val="00C13BE0"/>
    <w:rsid w:val="00C14339"/>
    <w:rsid w:val="00C16904"/>
    <w:rsid w:val="00C1790B"/>
    <w:rsid w:val="00C20E61"/>
    <w:rsid w:val="00C22742"/>
    <w:rsid w:val="00C234B8"/>
    <w:rsid w:val="00C23923"/>
    <w:rsid w:val="00C23B0D"/>
    <w:rsid w:val="00C25870"/>
    <w:rsid w:val="00C2646F"/>
    <w:rsid w:val="00C26699"/>
    <w:rsid w:val="00C279AE"/>
    <w:rsid w:val="00C31348"/>
    <w:rsid w:val="00C31A7A"/>
    <w:rsid w:val="00C3268B"/>
    <w:rsid w:val="00C327D2"/>
    <w:rsid w:val="00C327EB"/>
    <w:rsid w:val="00C346C3"/>
    <w:rsid w:val="00C34731"/>
    <w:rsid w:val="00C34A3F"/>
    <w:rsid w:val="00C34DA3"/>
    <w:rsid w:val="00C35DF2"/>
    <w:rsid w:val="00C362C3"/>
    <w:rsid w:val="00C3739E"/>
    <w:rsid w:val="00C37EF9"/>
    <w:rsid w:val="00C40257"/>
    <w:rsid w:val="00C40E52"/>
    <w:rsid w:val="00C41804"/>
    <w:rsid w:val="00C424DA"/>
    <w:rsid w:val="00C42B2F"/>
    <w:rsid w:val="00C4301D"/>
    <w:rsid w:val="00C436F8"/>
    <w:rsid w:val="00C43F86"/>
    <w:rsid w:val="00C44E58"/>
    <w:rsid w:val="00C4535D"/>
    <w:rsid w:val="00C462BA"/>
    <w:rsid w:val="00C47249"/>
    <w:rsid w:val="00C472FB"/>
    <w:rsid w:val="00C47D68"/>
    <w:rsid w:val="00C50312"/>
    <w:rsid w:val="00C5038F"/>
    <w:rsid w:val="00C50D96"/>
    <w:rsid w:val="00C51254"/>
    <w:rsid w:val="00C513DF"/>
    <w:rsid w:val="00C51AA9"/>
    <w:rsid w:val="00C52A39"/>
    <w:rsid w:val="00C52E57"/>
    <w:rsid w:val="00C536BE"/>
    <w:rsid w:val="00C53B9F"/>
    <w:rsid w:val="00C53FC8"/>
    <w:rsid w:val="00C54DC5"/>
    <w:rsid w:val="00C5613F"/>
    <w:rsid w:val="00C56271"/>
    <w:rsid w:val="00C56A6E"/>
    <w:rsid w:val="00C603F7"/>
    <w:rsid w:val="00C619F1"/>
    <w:rsid w:val="00C62A50"/>
    <w:rsid w:val="00C63364"/>
    <w:rsid w:val="00C6367F"/>
    <w:rsid w:val="00C63839"/>
    <w:rsid w:val="00C64796"/>
    <w:rsid w:val="00C6491A"/>
    <w:rsid w:val="00C655F3"/>
    <w:rsid w:val="00C655FF"/>
    <w:rsid w:val="00C670E4"/>
    <w:rsid w:val="00C6767E"/>
    <w:rsid w:val="00C67A17"/>
    <w:rsid w:val="00C67FA3"/>
    <w:rsid w:val="00C70690"/>
    <w:rsid w:val="00C70F22"/>
    <w:rsid w:val="00C71297"/>
    <w:rsid w:val="00C725E9"/>
    <w:rsid w:val="00C742FE"/>
    <w:rsid w:val="00C744D4"/>
    <w:rsid w:val="00C74724"/>
    <w:rsid w:val="00C755BD"/>
    <w:rsid w:val="00C764D3"/>
    <w:rsid w:val="00C76629"/>
    <w:rsid w:val="00C76864"/>
    <w:rsid w:val="00C76D84"/>
    <w:rsid w:val="00C77D35"/>
    <w:rsid w:val="00C77EF9"/>
    <w:rsid w:val="00C80539"/>
    <w:rsid w:val="00C80ABB"/>
    <w:rsid w:val="00C816E0"/>
    <w:rsid w:val="00C818DC"/>
    <w:rsid w:val="00C830CB"/>
    <w:rsid w:val="00C84CFB"/>
    <w:rsid w:val="00C8618F"/>
    <w:rsid w:val="00C86797"/>
    <w:rsid w:val="00C86C0B"/>
    <w:rsid w:val="00C8701D"/>
    <w:rsid w:val="00C9047E"/>
    <w:rsid w:val="00C9099F"/>
    <w:rsid w:val="00C91829"/>
    <w:rsid w:val="00C91CB4"/>
    <w:rsid w:val="00C94DE8"/>
    <w:rsid w:val="00C94F5C"/>
    <w:rsid w:val="00C94F87"/>
    <w:rsid w:val="00C95187"/>
    <w:rsid w:val="00C95A1B"/>
    <w:rsid w:val="00C97071"/>
    <w:rsid w:val="00CA0255"/>
    <w:rsid w:val="00CA20FD"/>
    <w:rsid w:val="00CA2A54"/>
    <w:rsid w:val="00CA3436"/>
    <w:rsid w:val="00CA38D0"/>
    <w:rsid w:val="00CA4C84"/>
    <w:rsid w:val="00CA5C34"/>
    <w:rsid w:val="00CA679D"/>
    <w:rsid w:val="00CB0798"/>
    <w:rsid w:val="00CB083D"/>
    <w:rsid w:val="00CB0DB0"/>
    <w:rsid w:val="00CB2197"/>
    <w:rsid w:val="00CB2700"/>
    <w:rsid w:val="00CB4844"/>
    <w:rsid w:val="00CB5A49"/>
    <w:rsid w:val="00CB5E21"/>
    <w:rsid w:val="00CB622B"/>
    <w:rsid w:val="00CB6503"/>
    <w:rsid w:val="00CB666F"/>
    <w:rsid w:val="00CB69C9"/>
    <w:rsid w:val="00CB6AEB"/>
    <w:rsid w:val="00CB74F3"/>
    <w:rsid w:val="00CC1302"/>
    <w:rsid w:val="00CC254A"/>
    <w:rsid w:val="00CC29E2"/>
    <w:rsid w:val="00CC2DF7"/>
    <w:rsid w:val="00CC4A48"/>
    <w:rsid w:val="00CC4E41"/>
    <w:rsid w:val="00CC5FF1"/>
    <w:rsid w:val="00CC634A"/>
    <w:rsid w:val="00CC67AD"/>
    <w:rsid w:val="00CC7724"/>
    <w:rsid w:val="00CC7BCA"/>
    <w:rsid w:val="00CD08CB"/>
    <w:rsid w:val="00CD2313"/>
    <w:rsid w:val="00CD2880"/>
    <w:rsid w:val="00CD2BEA"/>
    <w:rsid w:val="00CD4BF0"/>
    <w:rsid w:val="00CD5BF4"/>
    <w:rsid w:val="00CD6392"/>
    <w:rsid w:val="00CD66C0"/>
    <w:rsid w:val="00CD67E8"/>
    <w:rsid w:val="00CD716A"/>
    <w:rsid w:val="00CD7931"/>
    <w:rsid w:val="00CD7EEA"/>
    <w:rsid w:val="00CE0789"/>
    <w:rsid w:val="00CE0C58"/>
    <w:rsid w:val="00CE1002"/>
    <w:rsid w:val="00CE164F"/>
    <w:rsid w:val="00CE266C"/>
    <w:rsid w:val="00CE58B3"/>
    <w:rsid w:val="00CE6EDF"/>
    <w:rsid w:val="00CE73B0"/>
    <w:rsid w:val="00CE742F"/>
    <w:rsid w:val="00CE7506"/>
    <w:rsid w:val="00CE7E03"/>
    <w:rsid w:val="00CF0919"/>
    <w:rsid w:val="00CF1832"/>
    <w:rsid w:val="00CF1B7B"/>
    <w:rsid w:val="00CF1E2E"/>
    <w:rsid w:val="00CF25F8"/>
    <w:rsid w:val="00CF3207"/>
    <w:rsid w:val="00CF4103"/>
    <w:rsid w:val="00CF607D"/>
    <w:rsid w:val="00CF6883"/>
    <w:rsid w:val="00CF6C5F"/>
    <w:rsid w:val="00CF7FBF"/>
    <w:rsid w:val="00D002CE"/>
    <w:rsid w:val="00D0034A"/>
    <w:rsid w:val="00D02352"/>
    <w:rsid w:val="00D033D0"/>
    <w:rsid w:val="00D03B87"/>
    <w:rsid w:val="00D04454"/>
    <w:rsid w:val="00D04E93"/>
    <w:rsid w:val="00D055AA"/>
    <w:rsid w:val="00D058E5"/>
    <w:rsid w:val="00D0650B"/>
    <w:rsid w:val="00D06C42"/>
    <w:rsid w:val="00D0746A"/>
    <w:rsid w:val="00D100DD"/>
    <w:rsid w:val="00D101A1"/>
    <w:rsid w:val="00D10349"/>
    <w:rsid w:val="00D124A6"/>
    <w:rsid w:val="00D131E0"/>
    <w:rsid w:val="00D148E2"/>
    <w:rsid w:val="00D148F8"/>
    <w:rsid w:val="00D14E77"/>
    <w:rsid w:val="00D15386"/>
    <w:rsid w:val="00D15DF6"/>
    <w:rsid w:val="00D1741D"/>
    <w:rsid w:val="00D17581"/>
    <w:rsid w:val="00D22203"/>
    <w:rsid w:val="00D2245B"/>
    <w:rsid w:val="00D23000"/>
    <w:rsid w:val="00D236B8"/>
    <w:rsid w:val="00D26EB7"/>
    <w:rsid w:val="00D27485"/>
    <w:rsid w:val="00D3237B"/>
    <w:rsid w:val="00D323E7"/>
    <w:rsid w:val="00D3253E"/>
    <w:rsid w:val="00D32B24"/>
    <w:rsid w:val="00D33ACB"/>
    <w:rsid w:val="00D34089"/>
    <w:rsid w:val="00D34C66"/>
    <w:rsid w:val="00D34D2F"/>
    <w:rsid w:val="00D3519F"/>
    <w:rsid w:val="00D35F26"/>
    <w:rsid w:val="00D36278"/>
    <w:rsid w:val="00D36431"/>
    <w:rsid w:val="00D4020E"/>
    <w:rsid w:val="00D402FB"/>
    <w:rsid w:val="00D40618"/>
    <w:rsid w:val="00D41137"/>
    <w:rsid w:val="00D415DA"/>
    <w:rsid w:val="00D43598"/>
    <w:rsid w:val="00D44773"/>
    <w:rsid w:val="00D4589A"/>
    <w:rsid w:val="00D45BCC"/>
    <w:rsid w:val="00D46463"/>
    <w:rsid w:val="00D46DEF"/>
    <w:rsid w:val="00D478AF"/>
    <w:rsid w:val="00D47F31"/>
    <w:rsid w:val="00D503B5"/>
    <w:rsid w:val="00D51CE7"/>
    <w:rsid w:val="00D527EF"/>
    <w:rsid w:val="00D54958"/>
    <w:rsid w:val="00D55803"/>
    <w:rsid w:val="00D5592D"/>
    <w:rsid w:val="00D5661C"/>
    <w:rsid w:val="00D57231"/>
    <w:rsid w:val="00D57462"/>
    <w:rsid w:val="00D601B4"/>
    <w:rsid w:val="00D6148A"/>
    <w:rsid w:val="00D631A8"/>
    <w:rsid w:val="00D63F22"/>
    <w:rsid w:val="00D63FF2"/>
    <w:rsid w:val="00D6605F"/>
    <w:rsid w:val="00D66299"/>
    <w:rsid w:val="00D6632D"/>
    <w:rsid w:val="00D679DE"/>
    <w:rsid w:val="00D70577"/>
    <w:rsid w:val="00D70C11"/>
    <w:rsid w:val="00D711B5"/>
    <w:rsid w:val="00D71967"/>
    <w:rsid w:val="00D732AB"/>
    <w:rsid w:val="00D7369B"/>
    <w:rsid w:val="00D743F1"/>
    <w:rsid w:val="00D74BF8"/>
    <w:rsid w:val="00D7504A"/>
    <w:rsid w:val="00D75254"/>
    <w:rsid w:val="00D75797"/>
    <w:rsid w:val="00D75BED"/>
    <w:rsid w:val="00D76702"/>
    <w:rsid w:val="00D76B23"/>
    <w:rsid w:val="00D804C7"/>
    <w:rsid w:val="00D821DA"/>
    <w:rsid w:val="00D83000"/>
    <w:rsid w:val="00D83105"/>
    <w:rsid w:val="00D83D6F"/>
    <w:rsid w:val="00D84100"/>
    <w:rsid w:val="00D84493"/>
    <w:rsid w:val="00D845FA"/>
    <w:rsid w:val="00D85D80"/>
    <w:rsid w:val="00D85EAD"/>
    <w:rsid w:val="00D86035"/>
    <w:rsid w:val="00D862E5"/>
    <w:rsid w:val="00D86FE3"/>
    <w:rsid w:val="00D87373"/>
    <w:rsid w:val="00D87A7B"/>
    <w:rsid w:val="00D9032D"/>
    <w:rsid w:val="00D911E6"/>
    <w:rsid w:val="00D912C4"/>
    <w:rsid w:val="00D9165D"/>
    <w:rsid w:val="00D91EF3"/>
    <w:rsid w:val="00D92FB5"/>
    <w:rsid w:val="00D93D86"/>
    <w:rsid w:val="00D93F73"/>
    <w:rsid w:val="00D94261"/>
    <w:rsid w:val="00D942F8"/>
    <w:rsid w:val="00D94C5B"/>
    <w:rsid w:val="00D966D3"/>
    <w:rsid w:val="00D97074"/>
    <w:rsid w:val="00DA18E0"/>
    <w:rsid w:val="00DA2240"/>
    <w:rsid w:val="00DA25AE"/>
    <w:rsid w:val="00DA3086"/>
    <w:rsid w:val="00DA5B09"/>
    <w:rsid w:val="00DA5CEA"/>
    <w:rsid w:val="00DA6633"/>
    <w:rsid w:val="00DA6732"/>
    <w:rsid w:val="00DA6819"/>
    <w:rsid w:val="00DA7241"/>
    <w:rsid w:val="00DA7B3A"/>
    <w:rsid w:val="00DB0603"/>
    <w:rsid w:val="00DB08BD"/>
    <w:rsid w:val="00DB1638"/>
    <w:rsid w:val="00DB1BAA"/>
    <w:rsid w:val="00DB55BC"/>
    <w:rsid w:val="00DB5AE5"/>
    <w:rsid w:val="00DB6669"/>
    <w:rsid w:val="00DB66B6"/>
    <w:rsid w:val="00DB7FD4"/>
    <w:rsid w:val="00DC0311"/>
    <w:rsid w:val="00DC0C0F"/>
    <w:rsid w:val="00DC23D8"/>
    <w:rsid w:val="00DC269B"/>
    <w:rsid w:val="00DC27FC"/>
    <w:rsid w:val="00DC2EEF"/>
    <w:rsid w:val="00DC3BB9"/>
    <w:rsid w:val="00DC3F9B"/>
    <w:rsid w:val="00DC4D34"/>
    <w:rsid w:val="00DC501E"/>
    <w:rsid w:val="00DC50A1"/>
    <w:rsid w:val="00DC5BC7"/>
    <w:rsid w:val="00DC730D"/>
    <w:rsid w:val="00DC76C3"/>
    <w:rsid w:val="00DC7FFB"/>
    <w:rsid w:val="00DD0892"/>
    <w:rsid w:val="00DD0CC6"/>
    <w:rsid w:val="00DD106F"/>
    <w:rsid w:val="00DD1171"/>
    <w:rsid w:val="00DD1513"/>
    <w:rsid w:val="00DD2041"/>
    <w:rsid w:val="00DD2727"/>
    <w:rsid w:val="00DD2D65"/>
    <w:rsid w:val="00DD3C06"/>
    <w:rsid w:val="00DD4293"/>
    <w:rsid w:val="00DD4E3F"/>
    <w:rsid w:val="00DD529A"/>
    <w:rsid w:val="00DD5DBE"/>
    <w:rsid w:val="00DD6C34"/>
    <w:rsid w:val="00DD73A7"/>
    <w:rsid w:val="00DD7786"/>
    <w:rsid w:val="00DE00FC"/>
    <w:rsid w:val="00DE036F"/>
    <w:rsid w:val="00DE0760"/>
    <w:rsid w:val="00DE6BDB"/>
    <w:rsid w:val="00DE6DC7"/>
    <w:rsid w:val="00DE752D"/>
    <w:rsid w:val="00DF1E3F"/>
    <w:rsid w:val="00DF1FB3"/>
    <w:rsid w:val="00DF2B80"/>
    <w:rsid w:val="00DF5129"/>
    <w:rsid w:val="00DF7055"/>
    <w:rsid w:val="00DF72D3"/>
    <w:rsid w:val="00DF7A38"/>
    <w:rsid w:val="00E00028"/>
    <w:rsid w:val="00E01211"/>
    <w:rsid w:val="00E020B9"/>
    <w:rsid w:val="00E0388C"/>
    <w:rsid w:val="00E03B5E"/>
    <w:rsid w:val="00E051D2"/>
    <w:rsid w:val="00E055A2"/>
    <w:rsid w:val="00E05E49"/>
    <w:rsid w:val="00E05F25"/>
    <w:rsid w:val="00E06FA2"/>
    <w:rsid w:val="00E07109"/>
    <w:rsid w:val="00E07A07"/>
    <w:rsid w:val="00E07AF3"/>
    <w:rsid w:val="00E10877"/>
    <w:rsid w:val="00E10BC8"/>
    <w:rsid w:val="00E10D94"/>
    <w:rsid w:val="00E10F85"/>
    <w:rsid w:val="00E11A55"/>
    <w:rsid w:val="00E13432"/>
    <w:rsid w:val="00E1405B"/>
    <w:rsid w:val="00E14607"/>
    <w:rsid w:val="00E14643"/>
    <w:rsid w:val="00E14E11"/>
    <w:rsid w:val="00E160B7"/>
    <w:rsid w:val="00E169DD"/>
    <w:rsid w:val="00E1782E"/>
    <w:rsid w:val="00E17DA2"/>
    <w:rsid w:val="00E17FE7"/>
    <w:rsid w:val="00E21025"/>
    <w:rsid w:val="00E21825"/>
    <w:rsid w:val="00E21D92"/>
    <w:rsid w:val="00E233A6"/>
    <w:rsid w:val="00E238AF"/>
    <w:rsid w:val="00E24215"/>
    <w:rsid w:val="00E244B8"/>
    <w:rsid w:val="00E274B4"/>
    <w:rsid w:val="00E300F9"/>
    <w:rsid w:val="00E31975"/>
    <w:rsid w:val="00E32EDB"/>
    <w:rsid w:val="00E333AF"/>
    <w:rsid w:val="00E3397F"/>
    <w:rsid w:val="00E33F52"/>
    <w:rsid w:val="00E34A14"/>
    <w:rsid w:val="00E34CD8"/>
    <w:rsid w:val="00E35751"/>
    <w:rsid w:val="00E35883"/>
    <w:rsid w:val="00E362A4"/>
    <w:rsid w:val="00E36A3E"/>
    <w:rsid w:val="00E3706A"/>
    <w:rsid w:val="00E378D1"/>
    <w:rsid w:val="00E40377"/>
    <w:rsid w:val="00E40693"/>
    <w:rsid w:val="00E41173"/>
    <w:rsid w:val="00E41879"/>
    <w:rsid w:val="00E42718"/>
    <w:rsid w:val="00E42883"/>
    <w:rsid w:val="00E43829"/>
    <w:rsid w:val="00E43CBB"/>
    <w:rsid w:val="00E44E20"/>
    <w:rsid w:val="00E4505D"/>
    <w:rsid w:val="00E45C50"/>
    <w:rsid w:val="00E46A97"/>
    <w:rsid w:val="00E51439"/>
    <w:rsid w:val="00E51503"/>
    <w:rsid w:val="00E5180E"/>
    <w:rsid w:val="00E52429"/>
    <w:rsid w:val="00E52796"/>
    <w:rsid w:val="00E53305"/>
    <w:rsid w:val="00E53A3E"/>
    <w:rsid w:val="00E53F65"/>
    <w:rsid w:val="00E5470B"/>
    <w:rsid w:val="00E56374"/>
    <w:rsid w:val="00E57440"/>
    <w:rsid w:val="00E57876"/>
    <w:rsid w:val="00E60FC5"/>
    <w:rsid w:val="00E610BA"/>
    <w:rsid w:val="00E61C0B"/>
    <w:rsid w:val="00E62DC6"/>
    <w:rsid w:val="00E7022E"/>
    <w:rsid w:val="00E703BE"/>
    <w:rsid w:val="00E70868"/>
    <w:rsid w:val="00E7224F"/>
    <w:rsid w:val="00E733B8"/>
    <w:rsid w:val="00E74462"/>
    <w:rsid w:val="00E74763"/>
    <w:rsid w:val="00E758C6"/>
    <w:rsid w:val="00E75B7E"/>
    <w:rsid w:val="00E76BBF"/>
    <w:rsid w:val="00E774B0"/>
    <w:rsid w:val="00E80848"/>
    <w:rsid w:val="00E8393F"/>
    <w:rsid w:val="00E840D2"/>
    <w:rsid w:val="00E86123"/>
    <w:rsid w:val="00E8682C"/>
    <w:rsid w:val="00E86BF3"/>
    <w:rsid w:val="00E8716E"/>
    <w:rsid w:val="00E876E6"/>
    <w:rsid w:val="00E878DD"/>
    <w:rsid w:val="00E87B77"/>
    <w:rsid w:val="00E87EDB"/>
    <w:rsid w:val="00E913C7"/>
    <w:rsid w:val="00E91BAC"/>
    <w:rsid w:val="00E929FB"/>
    <w:rsid w:val="00E93622"/>
    <w:rsid w:val="00E93FCC"/>
    <w:rsid w:val="00E94122"/>
    <w:rsid w:val="00E9468F"/>
    <w:rsid w:val="00EA0860"/>
    <w:rsid w:val="00EA2960"/>
    <w:rsid w:val="00EA2DFD"/>
    <w:rsid w:val="00EA3FC6"/>
    <w:rsid w:val="00EA53B8"/>
    <w:rsid w:val="00EA5FF7"/>
    <w:rsid w:val="00EA6A0C"/>
    <w:rsid w:val="00EA70D5"/>
    <w:rsid w:val="00EA7582"/>
    <w:rsid w:val="00EA7A25"/>
    <w:rsid w:val="00EB2595"/>
    <w:rsid w:val="00EB345F"/>
    <w:rsid w:val="00EB40E3"/>
    <w:rsid w:val="00EB4780"/>
    <w:rsid w:val="00EB4F60"/>
    <w:rsid w:val="00EB76DE"/>
    <w:rsid w:val="00EC045F"/>
    <w:rsid w:val="00EC0768"/>
    <w:rsid w:val="00EC0F13"/>
    <w:rsid w:val="00EC13E8"/>
    <w:rsid w:val="00EC1CDB"/>
    <w:rsid w:val="00EC3FB9"/>
    <w:rsid w:val="00EC41BC"/>
    <w:rsid w:val="00EC4DE8"/>
    <w:rsid w:val="00EC513D"/>
    <w:rsid w:val="00EC6129"/>
    <w:rsid w:val="00EC6321"/>
    <w:rsid w:val="00EC65E8"/>
    <w:rsid w:val="00EC6F0C"/>
    <w:rsid w:val="00EC786C"/>
    <w:rsid w:val="00EC7CA5"/>
    <w:rsid w:val="00ED006A"/>
    <w:rsid w:val="00ED43D7"/>
    <w:rsid w:val="00ED44AD"/>
    <w:rsid w:val="00ED6754"/>
    <w:rsid w:val="00EE1EDC"/>
    <w:rsid w:val="00EE3000"/>
    <w:rsid w:val="00EE31D9"/>
    <w:rsid w:val="00EE350C"/>
    <w:rsid w:val="00EE3FE8"/>
    <w:rsid w:val="00EE442E"/>
    <w:rsid w:val="00EE4FE6"/>
    <w:rsid w:val="00EE5E0E"/>
    <w:rsid w:val="00EE7441"/>
    <w:rsid w:val="00EE7E1A"/>
    <w:rsid w:val="00EF02D6"/>
    <w:rsid w:val="00EF08A1"/>
    <w:rsid w:val="00EF186C"/>
    <w:rsid w:val="00EF5202"/>
    <w:rsid w:val="00EF583A"/>
    <w:rsid w:val="00EF5ED3"/>
    <w:rsid w:val="00EF7923"/>
    <w:rsid w:val="00EF7BC2"/>
    <w:rsid w:val="00F00E86"/>
    <w:rsid w:val="00F01AC9"/>
    <w:rsid w:val="00F0231E"/>
    <w:rsid w:val="00F03C62"/>
    <w:rsid w:val="00F04538"/>
    <w:rsid w:val="00F05058"/>
    <w:rsid w:val="00F07386"/>
    <w:rsid w:val="00F074F2"/>
    <w:rsid w:val="00F10145"/>
    <w:rsid w:val="00F10C44"/>
    <w:rsid w:val="00F11CC7"/>
    <w:rsid w:val="00F130A8"/>
    <w:rsid w:val="00F139A4"/>
    <w:rsid w:val="00F139CD"/>
    <w:rsid w:val="00F14C38"/>
    <w:rsid w:val="00F14CF7"/>
    <w:rsid w:val="00F161C4"/>
    <w:rsid w:val="00F16474"/>
    <w:rsid w:val="00F20474"/>
    <w:rsid w:val="00F23011"/>
    <w:rsid w:val="00F23318"/>
    <w:rsid w:val="00F23811"/>
    <w:rsid w:val="00F23D31"/>
    <w:rsid w:val="00F2404F"/>
    <w:rsid w:val="00F24D3C"/>
    <w:rsid w:val="00F25F99"/>
    <w:rsid w:val="00F26B66"/>
    <w:rsid w:val="00F30978"/>
    <w:rsid w:val="00F30FF5"/>
    <w:rsid w:val="00F36064"/>
    <w:rsid w:val="00F364CB"/>
    <w:rsid w:val="00F36AC8"/>
    <w:rsid w:val="00F40767"/>
    <w:rsid w:val="00F40F47"/>
    <w:rsid w:val="00F434A7"/>
    <w:rsid w:val="00F44471"/>
    <w:rsid w:val="00F44E44"/>
    <w:rsid w:val="00F4584B"/>
    <w:rsid w:val="00F465FA"/>
    <w:rsid w:val="00F470D5"/>
    <w:rsid w:val="00F513B1"/>
    <w:rsid w:val="00F5144C"/>
    <w:rsid w:val="00F517BA"/>
    <w:rsid w:val="00F5188C"/>
    <w:rsid w:val="00F51957"/>
    <w:rsid w:val="00F51D76"/>
    <w:rsid w:val="00F536AB"/>
    <w:rsid w:val="00F5436E"/>
    <w:rsid w:val="00F55136"/>
    <w:rsid w:val="00F5531B"/>
    <w:rsid w:val="00F566BA"/>
    <w:rsid w:val="00F56AA7"/>
    <w:rsid w:val="00F5717F"/>
    <w:rsid w:val="00F574AB"/>
    <w:rsid w:val="00F574F6"/>
    <w:rsid w:val="00F57AFA"/>
    <w:rsid w:val="00F60D6A"/>
    <w:rsid w:val="00F61637"/>
    <w:rsid w:val="00F6164A"/>
    <w:rsid w:val="00F62464"/>
    <w:rsid w:val="00F6280F"/>
    <w:rsid w:val="00F62BD2"/>
    <w:rsid w:val="00F62BE0"/>
    <w:rsid w:val="00F62FD0"/>
    <w:rsid w:val="00F63457"/>
    <w:rsid w:val="00F64A4E"/>
    <w:rsid w:val="00F64DC0"/>
    <w:rsid w:val="00F66721"/>
    <w:rsid w:val="00F67124"/>
    <w:rsid w:val="00F677EB"/>
    <w:rsid w:val="00F70E86"/>
    <w:rsid w:val="00F71198"/>
    <w:rsid w:val="00F72F2B"/>
    <w:rsid w:val="00F730D7"/>
    <w:rsid w:val="00F730E4"/>
    <w:rsid w:val="00F73141"/>
    <w:rsid w:val="00F7385A"/>
    <w:rsid w:val="00F73D92"/>
    <w:rsid w:val="00F73F58"/>
    <w:rsid w:val="00F749E1"/>
    <w:rsid w:val="00F75055"/>
    <w:rsid w:val="00F755E2"/>
    <w:rsid w:val="00F75D3E"/>
    <w:rsid w:val="00F77508"/>
    <w:rsid w:val="00F77536"/>
    <w:rsid w:val="00F775D4"/>
    <w:rsid w:val="00F7781F"/>
    <w:rsid w:val="00F8053A"/>
    <w:rsid w:val="00F805EC"/>
    <w:rsid w:val="00F80E2F"/>
    <w:rsid w:val="00F81265"/>
    <w:rsid w:val="00F819C4"/>
    <w:rsid w:val="00F8262B"/>
    <w:rsid w:val="00F827E6"/>
    <w:rsid w:val="00F832C5"/>
    <w:rsid w:val="00F83593"/>
    <w:rsid w:val="00F83C36"/>
    <w:rsid w:val="00F83D75"/>
    <w:rsid w:val="00F8644E"/>
    <w:rsid w:val="00F86623"/>
    <w:rsid w:val="00F86A81"/>
    <w:rsid w:val="00F86F2B"/>
    <w:rsid w:val="00F879F7"/>
    <w:rsid w:val="00F91682"/>
    <w:rsid w:val="00F921F9"/>
    <w:rsid w:val="00F923B0"/>
    <w:rsid w:val="00F93092"/>
    <w:rsid w:val="00F93782"/>
    <w:rsid w:val="00F94628"/>
    <w:rsid w:val="00F950DD"/>
    <w:rsid w:val="00F9535B"/>
    <w:rsid w:val="00F95FB6"/>
    <w:rsid w:val="00F967B5"/>
    <w:rsid w:val="00F96BBC"/>
    <w:rsid w:val="00F96D32"/>
    <w:rsid w:val="00F96D61"/>
    <w:rsid w:val="00F97028"/>
    <w:rsid w:val="00FA00A8"/>
    <w:rsid w:val="00FA0103"/>
    <w:rsid w:val="00FA0237"/>
    <w:rsid w:val="00FA285F"/>
    <w:rsid w:val="00FA32F0"/>
    <w:rsid w:val="00FA36D2"/>
    <w:rsid w:val="00FA3A1B"/>
    <w:rsid w:val="00FA6198"/>
    <w:rsid w:val="00FA7ED1"/>
    <w:rsid w:val="00FB0724"/>
    <w:rsid w:val="00FB138D"/>
    <w:rsid w:val="00FB19F6"/>
    <w:rsid w:val="00FB2330"/>
    <w:rsid w:val="00FB27CF"/>
    <w:rsid w:val="00FB33E5"/>
    <w:rsid w:val="00FB3C43"/>
    <w:rsid w:val="00FB51F8"/>
    <w:rsid w:val="00FB5F70"/>
    <w:rsid w:val="00FB5FB9"/>
    <w:rsid w:val="00FB6597"/>
    <w:rsid w:val="00FB7540"/>
    <w:rsid w:val="00FC0067"/>
    <w:rsid w:val="00FC05DE"/>
    <w:rsid w:val="00FC192F"/>
    <w:rsid w:val="00FC1CA5"/>
    <w:rsid w:val="00FC2C63"/>
    <w:rsid w:val="00FC4C5E"/>
    <w:rsid w:val="00FC75F4"/>
    <w:rsid w:val="00FD0DA1"/>
    <w:rsid w:val="00FD0E86"/>
    <w:rsid w:val="00FD1268"/>
    <w:rsid w:val="00FD1514"/>
    <w:rsid w:val="00FD2470"/>
    <w:rsid w:val="00FD33E7"/>
    <w:rsid w:val="00FD3F92"/>
    <w:rsid w:val="00FD489E"/>
    <w:rsid w:val="00FD4B4B"/>
    <w:rsid w:val="00FD519C"/>
    <w:rsid w:val="00FD5597"/>
    <w:rsid w:val="00FE00B3"/>
    <w:rsid w:val="00FE1888"/>
    <w:rsid w:val="00FE2172"/>
    <w:rsid w:val="00FE298E"/>
    <w:rsid w:val="00FE3D2D"/>
    <w:rsid w:val="00FE43C3"/>
    <w:rsid w:val="00FE46A4"/>
    <w:rsid w:val="00FE5B91"/>
    <w:rsid w:val="00FE5D4B"/>
    <w:rsid w:val="00FE5E93"/>
    <w:rsid w:val="00FE761D"/>
    <w:rsid w:val="00FE77BB"/>
    <w:rsid w:val="00FF1057"/>
    <w:rsid w:val="00FF2D96"/>
    <w:rsid w:val="00FF2E16"/>
    <w:rsid w:val="00FF3E68"/>
    <w:rsid w:val="00FF4D07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D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1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117A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C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EA5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6C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0EA5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kia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Zorich_OM</dc:creator>
  <cp:lastModifiedBy>Metlyaeva_OS</cp:lastModifiedBy>
  <cp:revision>6</cp:revision>
  <dcterms:created xsi:type="dcterms:W3CDTF">2019-02-27T10:32:00Z</dcterms:created>
  <dcterms:modified xsi:type="dcterms:W3CDTF">2019-03-01T08:55:00Z</dcterms:modified>
</cp:coreProperties>
</file>